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54" w:rsidRPr="00483054" w:rsidRDefault="00483054" w:rsidP="00483054">
      <w:pPr>
        <w:spacing w:line="240" w:lineRule="exact"/>
        <w:ind w:left="3540"/>
        <w:jc w:val="center"/>
        <w:outlineLvl w:val="0"/>
        <w:rPr>
          <w:bCs/>
          <w:sz w:val="24"/>
          <w:szCs w:val="24"/>
        </w:rPr>
      </w:pPr>
      <w:r w:rsidRPr="00483054">
        <w:rPr>
          <w:bCs/>
          <w:sz w:val="24"/>
          <w:szCs w:val="24"/>
        </w:rPr>
        <w:t>Приложение № 1</w:t>
      </w:r>
    </w:p>
    <w:p w:rsidR="00483054" w:rsidRPr="00483054" w:rsidRDefault="00483054" w:rsidP="00483054">
      <w:pPr>
        <w:spacing w:line="240" w:lineRule="exact"/>
        <w:ind w:left="3540"/>
        <w:jc w:val="center"/>
        <w:rPr>
          <w:sz w:val="24"/>
          <w:szCs w:val="24"/>
        </w:rPr>
      </w:pPr>
      <w:r w:rsidRPr="00483054">
        <w:rPr>
          <w:bCs/>
          <w:sz w:val="24"/>
          <w:szCs w:val="24"/>
        </w:rPr>
        <w:t xml:space="preserve">к Порядку </w:t>
      </w:r>
      <w:r w:rsidRPr="00483054">
        <w:rPr>
          <w:sz w:val="24"/>
          <w:szCs w:val="24"/>
        </w:rPr>
        <w:t>уведомления муниципальным служащим</w:t>
      </w:r>
    </w:p>
    <w:p w:rsidR="00483054" w:rsidRPr="00483054" w:rsidRDefault="00483054" w:rsidP="00483054">
      <w:pPr>
        <w:spacing w:line="240" w:lineRule="exact"/>
        <w:ind w:left="3540"/>
        <w:jc w:val="center"/>
        <w:rPr>
          <w:sz w:val="24"/>
          <w:szCs w:val="24"/>
        </w:rPr>
      </w:pPr>
      <w:r w:rsidRPr="00483054">
        <w:rPr>
          <w:sz w:val="24"/>
          <w:szCs w:val="24"/>
        </w:rPr>
        <w:t>Администрации Холмского муниципального района</w:t>
      </w:r>
    </w:p>
    <w:p w:rsidR="00483054" w:rsidRPr="00483054" w:rsidRDefault="00483054" w:rsidP="00483054">
      <w:pPr>
        <w:spacing w:line="240" w:lineRule="exact"/>
        <w:ind w:left="3540"/>
        <w:jc w:val="center"/>
        <w:rPr>
          <w:sz w:val="24"/>
          <w:szCs w:val="24"/>
        </w:rPr>
      </w:pPr>
      <w:r w:rsidRPr="00483054">
        <w:rPr>
          <w:sz w:val="24"/>
          <w:szCs w:val="24"/>
        </w:rPr>
        <w:t>представителя нанимателя (работодателя) о фактах</w:t>
      </w:r>
    </w:p>
    <w:p w:rsidR="00483054" w:rsidRPr="00483054" w:rsidRDefault="00483054" w:rsidP="00483054">
      <w:pPr>
        <w:spacing w:line="240" w:lineRule="exact"/>
        <w:ind w:left="3540"/>
        <w:jc w:val="center"/>
        <w:rPr>
          <w:sz w:val="24"/>
          <w:szCs w:val="24"/>
        </w:rPr>
      </w:pPr>
      <w:r w:rsidRPr="00483054">
        <w:rPr>
          <w:sz w:val="24"/>
          <w:szCs w:val="24"/>
        </w:rPr>
        <w:t>обращения в целях склонения к совершению</w:t>
      </w:r>
    </w:p>
    <w:p w:rsidR="00483054" w:rsidRPr="00483054" w:rsidRDefault="00483054" w:rsidP="00483054">
      <w:pPr>
        <w:spacing w:line="240" w:lineRule="exact"/>
        <w:ind w:left="3540"/>
        <w:jc w:val="center"/>
        <w:rPr>
          <w:b/>
          <w:sz w:val="24"/>
          <w:szCs w:val="24"/>
        </w:rPr>
      </w:pPr>
      <w:r w:rsidRPr="00483054">
        <w:rPr>
          <w:sz w:val="24"/>
          <w:szCs w:val="24"/>
        </w:rPr>
        <w:t>коррупционных правонарушений</w:t>
      </w:r>
    </w:p>
    <w:p w:rsidR="00483054" w:rsidRDefault="00483054" w:rsidP="00483054">
      <w:pPr>
        <w:spacing w:line="240" w:lineRule="exact"/>
        <w:jc w:val="center"/>
        <w:rPr>
          <w:b/>
          <w:sz w:val="28"/>
          <w:szCs w:val="28"/>
        </w:rPr>
      </w:pPr>
    </w:p>
    <w:p w:rsidR="00483054" w:rsidRDefault="00483054" w:rsidP="00483054">
      <w:pPr>
        <w:spacing w:line="240" w:lineRule="exact"/>
        <w:jc w:val="center"/>
        <w:rPr>
          <w:b/>
          <w:sz w:val="28"/>
          <w:szCs w:val="28"/>
        </w:rPr>
      </w:pPr>
    </w:p>
    <w:p w:rsidR="00483054" w:rsidRPr="00C24534" w:rsidRDefault="00483054" w:rsidP="00483054">
      <w:pPr>
        <w:spacing w:line="240" w:lineRule="exact"/>
        <w:jc w:val="center"/>
        <w:rPr>
          <w:b/>
          <w:sz w:val="28"/>
          <w:szCs w:val="28"/>
        </w:rPr>
      </w:pPr>
    </w:p>
    <w:p w:rsidR="00483054" w:rsidRPr="00C24534" w:rsidRDefault="00483054" w:rsidP="00483054">
      <w:pPr>
        <w:spacing w:line="240" w:lineRule="exact"/>
        <w:jc w:val="center"/>
        <w:rPr>
          <w:b/>
          <w:sz w:val="28"/>
          <w:szCs w:val="28"/>
        </w:rPr>
      </w:pPr>
      <w:r w:rsidRPr="00C24534">
        <w:rPr>
          <w:b/>
          <w:sz w:val="28"/>
          <w:szCs w:val="28"/>
        </w:rPr>
        <w:t>Уведомление</w:t>
      </w:r>
    </w:p>
    <w:p w:rsidR="00483054" w:rsidRPr="00C24534" w:rsidRDefault="00483054" w:rsidP="00483054">
      <w:pPr>
        <w:spacing w:line="240" w:lineRule="exact"/>
        <w:jc w:val="center"/>
        <w:rPr>
          <w:b/>
          <w:sz w:val="28"/>
          <w:szCs w:val="28"/>
        </w:rPr>
      </w:pPr>
      <w:r w:rsidRPr="00C24534">
        <w:rPr>
          <w:b/>
          <w:sz w:val="28"/>
          <w:szCs w:val="28"/>
        </w:rPr>
        <w:t xml:space="preserve">о факте обращения в целях склонения </w:t>
      </w:r>
      <w:r>
        <w:rPr>
          <w:b/>
          <w:sz w:val="28"/>
          <w:szCs w:val="28"/>
        </w:rPr>
        <w:t xml:space="preserve">муниципального </w:t>
      </w:r>
      <w:r w:rsidRPr="00C24534">
        <w:rPr>
          <w:b/>
          <w:sz w:val="28"/>
          <w:szCs w:val="28"/>
        </w:rPr>
        <w:t>служащего к совершению коррупционных правонарушений</w:t>
      </w:r>
    </w:p>
    <w:p w:rsidR="00483054" w:rsidRPr="00C24534" w:rsidRDefault="00483054" w:rsidP="00483054">
      <w:pPr>
        <w:rPr>
          <w:b/>
          <w:sz w:val="28"/>
          <w:szCs w:val="28"/>
        </w:rPr>
      </w:pPr>
    </w:p>
    <w:p w:rsidR="00483054" w:rsidRDefault="00483054" w:rsidP="00483054">
      <w:pPr>
        <w:pStyle w:val="ConsPlusNonformat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 w:rsidRPr="00C24534">
        <w:t xml:space="preserve">      </w:t>
      </w:r>
      <w: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</w:p>
    <w:p w:rsidR="00483054" w:rsidRPr="00C24534" w:rsidRDefault="00483054" w:rsidP="00483054">
      <w:pPr>
        <w:pStyle w:val="ConsPlusNonformat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Холмского муниципального района</w:t>
      </w:r>
    </w:p>
    <w:p w:rsidR="00483054" w:rsidRPr="00C24534" w:rsidRDefault="00483054" w:rsidP="00483054">
      <w:pPr>
        <w:pStyle w:val="ConsPlusNonformat"/>
        <w:jc w:val="right"/>
        <w:rPr>
          <w:rFonts w:ascii="Times New Roman" w:hAnsi="Times New Roman" w:cs="Times New Roman"/>
        </w:rPr>
      </w:pPr>
      <w:r w:rsidRPr="00C24534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483054" w:rsidRPr="00C24534" w:rsidRDefault="00483054" w:rsidP="00483054">
      <w:pPr>
        <w:pStyle w:val="ConsPlusNonformat"/>
        <w:jc w:val="center"/>
        <w:rPr>
          <w:rFonts w:ascii="Times New Roman" w:hAnsi="Times New Roman" w:cs="Times New Roman"/>
        </w:rPr>
      </w:pPr>
      <w:r w:rsidRPr="00C24534">
        <w:rPr>
          <w:rFonts w:ascii="Times New Roman" w:hAnsi="Times New Roman" w:cs="Times New Roman"/>
        </w:rPr>
        <w:t xml:space="preserve">                                                                                                 (ФИО)</w:t>
      </w:r>
    </w:p>
    <w:p w:rsidR="00483054" w:rsidRPr="00C24534" w:rsidRDefault="00483054" w:rsidP="00483054">
      <w:pPr>
        <w:pStyle w:val="ConsPlusNonformat"/>
        <w:jc w:val="right"/>
        <w:rPr>
          <w:rFonts w:ascii="Times New Roman" w:hAnsi="Times New Roman" w:cs="Times New Roman"/>
        </w:rPr>
      </w:pPr>
      <w:r w:rsidRPr="00C24534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483054" w:rsidRPr="00C24534" w:rsidRDefault="00483054" w:rsidP="00483054">
      <w:pPr>
        <w:pStyle w:val="ConsPlusNonformat"/>
        <w:jc w:val="right"/>
        <w:rPr>
          <w:rFonts w:ascii="Times New Roman" w:hAnsi="Times New Roman" w:cs="Times New Roman"/>
        </w:rPr>
      </w:pPr>
      <w:r w:rsidRPr="00C24534">
        <w:rPr>
          <w:rFonts w:ascii="Times New Roman" w:hAnsi="Times New Roman" w:cs="Times New Roman"/>
        </w:rPr>
        <w:t xml:space="preserve">                                        (ФИО </w:t>
      </w:r>
      <w:r>
        <w:rPr>
          <w:rFonts w:ascii="Times New Roman" w:hAnsi="Times New Roman" w:cs="Times New Roman"/>
        </w:rPr>
        <w:t>муниципального служащего,</w:t>
      </w:r>
      <w:r w:rsidRPr="00C24534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483054" w:rsidRDefault="00483054" w:rsidP="00483054">
      <w:pPr>
        <w:pStyle w:val="ConsPlusNonformat"/>
        <w:jc w:val="right"/>
        <w:rPr>
          <w:rFonts w:ascii="Times New Roman" w:hAnsi="Times New Roman" w:cs="Times New Roman"/>
        </w:rPr>
      </w:pPr>
      <w:r w:rsidRPr="00C24534">
        <w:rPr>
          <w:rFonts w:ascii="Times New Roman" w:hAnsi="Times New Roman" w:cs="Times New Roman"/>
        </w:rPr>
        <w:t xml:space="preserve">                                       должность, структурное</w:t>
      </w:r>
      <w:r w:rsidR="00435C32">
        <w:rPr>
          <w:rFonts w:ascii="Times New Roman" w:hAnsi="Times New Roman" w:cs="Times New Roman"/>
        </w:rPr>
        <w:t xml:space="preserve"> </w:t>
      </w:r>
      <w:r w:rsidRPr="00C24534">
        <w:rPr>
          <w:rFonts w:ascii="Times New Roman" w:hAnsi="Times New Roman" w:cs="Times New Roman"/>
        </w:rPr>
        <w:t xml:space="preserve"> подразделение</w:t>
      </w:r>
      <w:r>
        <w:rPr>
          <w:rFonts w:ascii="Times New Roman" w:hAnsi="Times New Roman" w:cs="Times New Roman"/>
        </w:rPr>
        <w:t xml:space="preserve">, место </w:t>
      </w:r>
    </w:p>
    <w:p w:rsidR="00483054" w:rsidRPr="00C24534" w:rsidRDefault="00483054" w:rsidP="0048305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жительства, номер контактного телефона</w:t>
      </w:r>
      <w:r w:rsidRPr="00C24534">
        <w:rPr>
          <w:rFonts w:ascii="Times New Roman" w:hAnsi="Times New Roman" w:cs="Times New Roman"/>
        </w:rPr>
        <w:t>)</w:t>
      </w:r>
    </w:p>
    <w:p w:rsidR="00483054" w:rsidRPr="00C24534" w:rsidRDefault="00483054" w:rsidP="00483054"/>
    <w:p w:rsidR="00483054" w:rsidRPr="00435C32" w:rsidRDefault="00483054" w:rsidP="00435C32">
      <w:pPr>
        <w:spacing w:line="360" w:lineRule="atLeast"/>
        <w:ind w:firstLine="709"/>
        <w:jc w:val="both"/>
        <w:rPr>
          <w:sz w:val="28"/>
          <w:szCs w:val="28"/>
        </w:rPr>
      </w:pPr>
      <w:r w:rsidRPr="00435C32">
        <w:rPr>
          <w:sz w:val="28"/>
          <w:szCs w:val="28"/>
        </w:rPr>
        <w:t xml:space="preserve">1. Уведомляю о факте обращения в целях склонения меня к коррупционному правонарушению (далее  - склонение к правонарушению) со стороны </w:t>
      </w:r>
      <w:r w:rsidR="00435C32">
        <w:rPr>
          <w:sz w:val="28"/>
          <w:szCs w:val="28"/>
        </w:rPr>
        <w:t>_____________</w:t>
      </w:r>
      <w:r w:rsidRPr="00435C32">
        <w:rPr>
          <w:sz w:val="28"/>
          <w:szCs w:val="28"/>
        </w:rPr>
        <w:t>_________________</w:t>
      </w:r>
      <w:r w:rsidR="00435C32">
        <w:rPr>
          <w:sz w:val="28"/>
          <w:szCs w:val="28"/>
        </w:rPr>
        <w:t>__________________________</w:t>
      </w:r>
    </w:p>
    <w:p w:rsidR="00483054" w:rsidRPr="00435C32" w:rsidRDefault="00483054" w:rsidP="00435C32">
      <w:pPr>
        <w:spacing w:line="240" w:lineRule="exact"/>
        <w:ind w:firstLine="709"/>
        <w:jc w:val="center"/>
        <w:rPr>
          <w:sz w:val="24"/>
          <w:szCs w:val="24"/>
        </w:rPr>
      </w:pPr>
      <w:r w:rsidRPr="00435C32">
        <w:rPr>
          <w:sz w:val="24"/>
          <w:szCs w:val="24"/>
        </w:rPr>
        <w:t>(указываются Ф.И.О., должность, все известные сведения о физическом (юридическом) лице, представителе юридического лица, склоняющем к правонарушению)</w:t>
      </w:r>
    </w:p>
    <w:p w:rsidR="00483054" w:rsidRPr="00435C32" w:rsidRDefault="00483054" w:rsidP="00435C32">
      <w:pPr>
        <w:spacing w:line="360" w:lineRule="atLeast"/>
        <w:ind w:firstLine="709"/>
        <w:jc w:val="both"/>
        <w:rPr>
          <w:sz w:val="28"/>
          <w:szCs w:val="28"/>
        </w:rPr>
      </w:pPr>
      <w:r w:rsidRPr="00435C32">
        <w:rPr>
          <w:sz w:val="28"/>
          <w:szCs w:val="28"/>
        </w:rPr>
        <w:t>2. Склонение к правонарушению производилось в целях осуществления мною</w:t>
      </w:r>
      <w:r w:rsidR="00435C32">
        <w:rPr>
          <w:sz w:val="28"/>
          <w:szCs w:val="28"/>
        </w:rPr>
        <w:t xml:space="preserve"> </w:t>
      </w:r>
      <w:r w:rsidRPr="00435C32">
        <w:rPr>
          <w:sz w:val="28"/>
          <w:szCs w:val="28"/>
        </w:rPr>
        <w:t>________________________________</w:t>
      </w:r>
      <w:r w:rsidR="00435C32">
        <w:rPr>
          <w:sz w:val="28"/>
          <w:szCs w:val="28"/>
        </w:rPr>
        <w:t>_______________</w:t>
      </w:r>
    </w:p>
    <w:p w:rsidR="00483054" w:rsidRPr="00435C32" w:rsidRDefault="00483054" w:rsidP="00435C32">
      <w:pPr>
        <w:spacing w:line="240" w:lineRule="exact"/>
        <w:jc w:val="center"/>
        <w:rPr>
          <w:sz w:val="24"/>
          <w:szCs w:val="24"/>
        </w:rPr>
      </w:pPr>
      <w:r w:rsidRPr="00435C32">
        <w:rPr>
          <w:sz w:val="24"/>
          <w:szCs w:val="24"/>
        </w:rPr>
        <w:t>(указываются подробные сведения о коррупционном правонарушении, которое должен совершить муниципальный служащий по просьбе обратившихся лиц)</w:t>
      </w:r>
    </w:p>
    <w:p w:rsidR="00483054" w:rsidRPr="00435C32" w:rsidRDefault="00483054" w:rsidP="00435C32">
      <w:pPr>
        <w:spacing w:line="360" w:lineRule="atLeast"/>
        <w:ind w:firstLine="709"/>
        <w:jc w:val="both"/>
        <w:rPr>
          <w:sz w:val="28"/>
          <w:szCs w:val="28"/>
        </w:rPr>
      </w:pPr>
      <w:r w:rsidRPr="00435C32">
        <w:rPr>
          <w:sz w:val="28"/>
          <w:szCs w:val="28"/>
        </w:rPr>
        <w:t xml:space="preserve">3. Склонение к правонарушению осуществлялось посредством </w:t>
      </w:r>
      <w:r w:rsidR="00435C32">
        <w:rPr>
          <w:sz w:val="28"/>
          <w:szCs w:val="28"/>
        </w:rPr>
        <w:t>________________________________</w:t>
      </w:r>
      <w:r w:rsidRPr="00435C32">
        <w:rPr>
          <w:sz w:val="28"/>
          <w:szCs w:val="28"/>
        </w:rPr>
        <w:t>__________________________________</w:t>
      </w:r>
    </w:p>
    <w:p w:rsidR="00483054" w:rsidRPr="00435C32" w:rsidRDefault="00483054" w:rsidP="00435C32">
      <w:pPr>
        <w:spacing w:line="240" w:lineRule="exact"/>
        <w:ind w:firstLine="709"/>
        <w:jc w:val="center"/>
        <w:rPr>
          <w:sz w:val="24"/>
          <w:szCs w:val="24"/>
        </w:rPr>
      </w:pPr>
      <w:r w:rsidRPr="00435C32">
        <w:rPr>
          <w:sz w:val="24"/>
          <w:szCs w:val="24"/>
        </w:rPr>
        <w:t>(способ склонения: подкуп, угроза, обман и т.д.)</w:t>
      </w:r>
    </w:p>
    <w:p w:rsidR="00483054" w:rsidRPr="00435C32" w:rsidRDefault="00483054" w:rsidP="00435C32">
      <w:pPr>
        <w:spacing w:line="360" w:lineRule="atLeast"/>
        <w:ind w:firstLine="709"/>
        <w:jc w:val="both"/>
        <w:rPr>
          <w:sz w:val="28"/>
          <w:szCs w:val="28"/>
        </w:rPr>
      </w:pPr>
      <w:r w:rsidRPr="00435C32">
        <w:rPr>
          <w:sz w:val="28"/>
          <w:szCs w:val="28"/>
        </w:rPr>
        <w:t>4. Склонение к правонарушению произошло в ____ час _____ мин.,</w:t>
      </w:r>
    </w:p>
    <w:p w:rsidR="00483054" w:rsidRPr="00435C32" w:rsidRDefault="00483054" w:rsidP="00435C32">
      <w:pPr>
        <w:spacing w:line="360" w:lineRule="atLeast"/>
        <w:jc w:val="both"/>
        <w:rPr>
          <w:sz w:val="28"/>
          <w:szCs w:val="28"/>
        </w:rPr>
      </w:pPr>
      <w:r w:rsidRPr="00435C32">
        <w:rPr>
          <w:sz w:val="28"/>
          <w:szCs w:val="28"/>
        </w:rPr>
        <w:t>«____» ________________ 20  ____г. в ____________</w:t>
      </w:r>
      <w:r w:rsidR="00435C32">
        <w:rPr>
          <w:sz w:val="28"/>
          <w:szCs w:val="28"/>
        </w:rPr>
        <w:t>____________________</w:t>
      </w:r>
    </w:p>
    <w:p w:rsidR="00483054" w:rsidRPr="00435C32" w:rsidRDefault="00483054" w:rsidP="00435C32">
      <w:pPr>
        <w:spacing w:line="240" w:lineRule="exact"/>
        <w:ind w:firstLine="709"/>
        <w:jc w:val="both"/>
        <w:rPr>
          <w:sz w:val="24"/>
          <w:szCs w:val="24"/>
        </w:rPr>
      </w:pPr>
      <w:r w:rsidRPr="00435C32">
        <w:rPr>
          <w:sz w:val="24"/>
          <w:szCs w:val="24"/>
        </w:rPr>
        <w:t xml:space="preserve">                                                                                 </w:t>
      </w:r>
      <w:r w:rsidR="00435C32">
        <w:rPr>
          <w:sz w:val="24"/>
          <w:szCs w:val="24"/>
        </w:rPr>
        <w:t xml:space="preserve">    </w:t>
      </w:r>
      <w:r w:rsidRPr="00435C32">
        <w:rPr>
          <w:sz w:val="24"/>
          <w:szCs w:val="24"/>
        </w:rPr>
        <w:t xml:space="preserve">               (адрес)</w:t>
      </w:r>
    </w:p>
    <w:p w:rsidR="00483054" w:rsidRPr="00435C32" w:rsidRDefault="00483054" w:rsidP="00435C32">
      <w:pPr>
        <w:spacing w:line="360" w:lineRule="atLeast"/>
        <w:ind w:firstLine="709"/>
        <w:jc w:val="both"/>
        <w:rPr>
          <w:sz w:val="28"/>
          <w:szCs w:val="28"/>
        </w:rPr>
      </w:pPr>
      <w:r w:rsidRPr="00435C32">
        <w:rPr>
          <w:sz w:val="28"/>
          <w:szCs w:val="28"/>
        </w:rPr>
        <w:t>5. Склонение к правонарушению производилось __________________________________________________________________</w:t>
      </w:r>
    </w:p>
    <w:p w:rsidR="00483054" w:rsidRPr="00435C32" w:rsidRDefault="00483054" w:rsidP="00435C32">
      <w:pPr>
        <w:spacing w:line="240" w:lineRule="exact"/>
        <w:jc w:val="center"/>
        <w:rPr>
          <w:sz w:val="24"/>
          <w:szCs w:val="24"/>
        </w:rPr>
      </w:pPr>
      <w:r w:rsidRPr="00435C32">
        <w:rPr>
          <w:sz w:val="24"/>
          <w:szCs w:val="24"/>
        </w:rPr>
        <w:t>(обстоятельства склонения: телефонный разговор, личная встреча, почта и др.)</w:t>
      </w:r>
    </w:p>
    <w:p w:rsidR="00483054" w:rsidRPr="00435C32" w:rsidRDefault="00483054" w:rsidP="00435C32">
      <w:pPr>
        <w:spacing w:line="360" w:lineRule="atLeast"/>
        <w:ind w:firstLine="709"/>
        <w:jc w:val="both"/>
        <w:rPr>
          <w:sz w:val="28"/>
          <w:szCs w:val="28"/>
        </w:rPr>
      </w:pPr>
      <w:r w:rsidRPr="00435C32">
        <w:rPr>
          <w:sz w:val="28"/>
          <w:szCs w:val="28"/>
        </w:rPr>
        <w:t>6. Информация об отказе (согласии) муниципального служащего принять предложение лица (лиц) о совершении правонарушения __________________________</w:t>
      </w:r>
      <w:r w:rsidR="00435C32">
        <w:rPr>
          <w:sz w:val="28"/>
          <w:szCs w:val="28"/>
        </w:rPr>
        <w:t>______________________________________</w:t>
      </w:r>
      <w:r w:rsidRPr="00435C32">
        <w:rPr>
          <w:sz w:val="28"/>
          <w:szCs w:val="28"/>
        </w:rPr>
        <w:t>__</w:t>
      </w:r>
    </w:p>
    <w:p w:rsidR="00483054" w:rsidRPr="00435C32" w:rsidRDefault="00483054" w:rsidP="00435C32">
      <w:pPr>
        <w:spacing w:line="360" w:lineRule="atLeast"/>
        <w:ind w:firstLine="709"/>
        <w:jc w:val="both"/>
        <w:rPr>
          <w:sz w:val="28"/>
          <w:szCs w:val="28"/>
        </w:rPr>
      </w:pPr>
      <w:r w:rsidRPr="00435C32">
        <w:rPr>
          <w:sz w:val="28"/>
          <w:szCs w:val="28"/>
        </w:rPr>
        <w:t>7. Информация о наличии (отсутствии) договоренности о дальнейшей встрече и действиях участников обр</w:t>
      </w:r>
      <w:r w:rsidR="00435C32">
        <w:rPr>
          <w:sz w:val="28"/>
          <w:szCs w:val="28"/>
        </w:rPr>
        <w:t>ащения ____________________________</w:t>
      </w:r>
    </w:p>
    <w:p w:rsidR="00483054" w:rsidRPr="00435C32" w:rsidRDefault="00483054" w:rsidP="00435C32">
      <w:pPr>
        <w:spacing w:line="360" w:lineRule="atLeast"/>
        <w:ind w:firstLine="709"/>
        <w:jc w:val="both"/>
        <w:rPr>
          <w:sz w:val="28"/>
          <w:szCs w:val="28"/>
        </w:rPr>
      </w:pPr>
    </w:p>
    <w:p w:rsidR="00483054" w:rsidRPr="00435C32" w:rsidRDefault="00483054" w:rsidP="00435C32">
      <w:pPr>
        <w:spacing w:line="360" w:lineRule="atLeast"/>
        <w:jc w:val="both"/>
        <w:rPr>
          <w:sz w:val="28"/>
          <w:szCs w:val="28"/>
        </w:rPr>
      </w:pPr>
      <w:r w:rsidRPr="00435C32">
        <w:rPr>
          <w:sz w:val="28"/>
          <w:szCs w:val="28"/>
        </w:rPr>
        <w:t xml:space="preserve">________________________________                </w:t>
      </w:r>
      <w:r w:rsidR="00435C32">
        <w:rPr>
          <w:sz w:val="28"/>
          <w:szCs w:val="28"/>
        </w:rPr>
        <w:t xml:space="preserve">       </w:t>
      </w:r>
      <w:r w:rsidRPr="00435C32">
        <w:rPr>
          <w:sz w:val="28"/>
          <w:szCs w:val="28"/>
        </w:rPr>
        <w:t xml:space="preserve">    _________________</w:t>
      </w:r>
    </w:p>
    <w:p w:rsidR="00483054" w:rsidRPr="00435C32" w:rsidRDefault="00483054" w:rsidP="00435C32">
      <w:pPr>
        <w:spacing w:line="240" w:lineRule="exact"/>
        <w:jc w:val="center"/>
        <w:rPr>
          <w:sz w:val="24"/>
          <w:szCs w:val="24"/>
        </w:rPr>
      </w:pPr>
      <w:r w:rsidRPr="00435C32">
        <w:rPr>
          <w:sz w:val="24"/>
          <w:szCs w:val="24"/>
        </w:rPr>
        <w:t>(дата заполнения уведомления)                                                                 (подпись)</w:t>
      </w:r>
    </w:p>
    <w:p w:rsidR="00483054" w:rsidRDefault="00483054" w:rsidP="00483054"/>
    <w:p w:rsidR="00483054" w:rsidRPr="00C24534" w:rsidRDefault="00483054" w:rsidP="00483054"/>
    <w:p w:rsidR="00483054" w:rsidRPr="005F2009" w:rsidRDefault="00483054" w:rsidP="005F2009">
      <w:pPr>
        <w:tabs>
          <w:tab w:val="left" w:pos="3480"/>
          <w:tab w:val="left" w:pos="6800"/>
          <w:tab w:val="left" w:pos="9578"/>
        </w:tabs>
        <w:spacing w:line="240" w:lineRule="exact"/>
        <w:ind w:left="9204"/>
        <w:jc w:val="center"/>
        <w:rPr>
          <w:sz w:val="24"/>
          <w:szCs w:val="24"/>
        </w:rPr>
      </w:pPr>
    </w:p>
    <w:sectPr w:rsidR="00483054" w:rsidRPr="005F2009" w:rsidSect="00274998">
      <w:headerReference w:type="default" r:id="rId8"/>
      <w:pgSz w:w="11906" w:h="16838"/>
      <w:pgMar w:top="964" w:right="567" w:bottom="96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402" w:rsidRDefault="00EC2402">
      <w:r>
        <w:separator/>
      </w:r>
    </w:p>
  </w:endnote>
  <w:endnote w:type="continuationSeparator" w:id="0">
    <w:p w:rsidR="00EC2402" w:rsidRDefault="00EC2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402" w:rsidRDefault="00EC2402">
      <w:r>
        <w:separator/>
      </w:r>
    </w:p>
  </w:footnote>
  <w:footnote w:type="continuationSeparator" w:id="0">
    <w:p w:rsidR="00EC2402" w:rsidRDefault="00EC2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38" w:rsidRDefault="00014738">
    <w:pPr>
      <w:pStyle w:val="a3"/>
      <w:jc w:val="center"/>
    </w:pPr>
    <w:fldSimple w:instr="PAGE   \* MERGEFORMAT">
      <w:r w:rsidR="00C770F8">
        <w:rPr>
          <w:noProof/>
        </w:rPr>
        <w:t>2</w:t>
      </w:r>
    </w:fldSimple>
  </w:p>
  <w:p w:rsidR="00014738" w:rsidRDefault="000147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8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3"/>
    <w:multiLevelType w:val="multilevel"/>
    <w:tmpl w:val="00000013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hideSpellingError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52FE4"/>
    <w:rsid w:val="0000006A"/>
    <w:rsid w:val="000000F7"/>
    <w:rsid w:val="00000A34"/>
    <w:rsid w:val="00000ADF"/>
    <w:rsid w:val="00000BE5"/>
    <w:rsid w:val="00001107"/>
    <w:rsid w:val="00001206"/>
    <w:rsid w:val="00001691"/>
    <w:rsid w:val="00001906"/>
    <w:rsid w:val="000021C6"/>
    <w:rsid w:val="0000222A"/>
    <w:rsid w:val="000039AE"/>
    <w:rsid w:val="000047C8"/>
    <w:rsid w:val="000059D0"/>
    <w:rsid w:val="00005CB2"/>
    <w:rsid w:val="00006386"/>
    <w:rsid w:val="000068E2"/>
    <w:rsid w:val="00006EA4"/>
    <w:rsid w:val="0000777C"/>
    <w:rsid w:val="00007A67"/>
    <w:rsid w:val="00007EFC"/>
    <w:rsid w:val="000101C1"/>
    <w:rsid w:val="0001071D"/>
    <w:rsid w:val="00010886"/>
    <w:rsid w:val="00010CDD"/>
    <w:rsid w:val="00010D6E"/>
    <w:rsid w:val="00011626"/>
    <w:rsid w:val="000118C2"/>
    <w:rsid w:val="00011EEC"/>
    <w:rsid w:val="000120C4"/>
    <w:rsid w:val="0001271E"/>
    <w:rsid w:val="00012E14"/>
    <w:rsid w:val="00012F7A"/>
    <w:rsid w:val="000132C0"/>
    <w:rsid w:val="000138BC"/>
    <w:rsid w:val="00013F96"/>
    <w:rsid w:val="00014473"/>
    <w:rsid w:val="0001464C"/>
    <w:rsid w:val="00014738"/>
    <w:rsid w:val="00014C7D"/>
    <w:rsid w:val="00015952"/>
    <w:rsid w:val="00015B46"/>
    <w:rsid w:val="00015D80"/>
    <w:rsid w:val="00015EAB"/>
    <w:rsid w:val="00016859"/>
    <w:rsid w:val="00016B0F"/>
    <w:rsid w:val="000171BC"/>
    <w:rsid w:val="000175BD"/>
    <w:rsid w:val="0001762B"/>
    <w:rsid w:val="000178D2"/>
    <w:rsid w:val="00017F58"/>
    <w:rsid w:val="00017FBC"/>
    <w:rsid w:val="000200F3"/>
    <w:rsid w:val="00020297"/>
    <w:rsid w:val="00020475"/>
    <w:rsid w:val="000225A8"/>
    <w:rsid w:val="00022975"/>
    <w:rsid w:val="00022CD1"/>
    <w:rsid w:val="00023E6A"/>
    <w:rsid w:val="000246C5"/>
    <w:rsid w:val="00025999"/>
    <w:rsid w:val="00027382"/>
    <w:rsid w:val="000275A0"/>
    <w:rsid w:val="00027BBE"/>
    <w:rsid w:val="00030398"/>
    <w:rsid w:val="000308B7"/>
    <w:rsid w:val="000318A6"/>
    <w:rsid w:val="00031D38"/>
    <w:rsid w:val="00032723"/>
    <w:rsid w:val="000338BC"/>
    <w:rsid w:val="00033A87"/>
    <w:rsid w:val="0003403A"/>
    <w:rsid w:val="000340F3"/>
    <w:rsid w:val="000345FB"/>
    <w:rsid w:val="00034DFF"/>
    <w:rsid w:val="00035D5D"/>
    <w:rsid w:val="000364D2"/>
    <w:rsid w:val="00036D0F"/>
    <w:rsid w:val="00036E4D"/>
    <w:rsid w:val="000371E2"/>
    <w:rsid w:val="000372F1"/>
    <w:rsid w:val="000406C6"/>
    <w:rsid w:val="00040AC3"/>
    <w:rsid w:val="0004142F"/>
    <w:rsid w:val="000422DE"/>
    <w:rsid w:val="00043748"/>
    <w:rsid w:val="000437D3"/>
    <w:rsid w:val="00044352"/>
    <w:rsid w:val="00044DB9"/>
    <w:rsid w:val="0004576A"/>
    <w:rsid w:val="00045DB1"/>
    <w:rsid w:val="00045E86"/>
    <w:rsid w:val="00050A1D"/>
    <w:rsid w:val="00050C19"/>
    <w:rsid w:val="00050E38"/>
    <w:rsid w:val="0005183F"/>
    <w:rsid w:val="00051A00"/>
    <w:rsid w:val="00053CBA"/>
    <w:rsid w:val="00053D9D"/>
    <w:rsid w:val="000543E2"/>
    <w:rsid w:val="00054851"/>
    <w:rsid w:val="00055063"/>
    <w:rsid w:val="000567D3"/>
    <w:rsid w:val="00056947"/>
    <w:rsid w:val="00056B4C"/>
    <w:rsid w:val="00056E04"/>
    <w:rsid w:val="00060324"/>
    <w:rsid w:val="00060516"/>
    <w:rsid w:val="00061490"/>
    <w:rsid w:val="00061CEE"/>
    <w:rsid w:val="00062A2B"/>
    <w:rsid w:val="0006321C"/>
    <w:rsid w:val="00063401"/>
    <w:rsid w:val="000636D6"/>
    <w:rsid w:val="0006391D"/>
    <w:rsid w:val="00063CFD"/>
    <w:rsid w:val="00063EAB"/>
    <w:rsid w:val="00063F6E"/>
    <w:rsid w:val="00064575"/>
    <w:rsid w:val="0006485E"/>
    <w:rsid w:val="00064883"/>
    <w:rsid w:val="00064E2E"/>
    <w:rsid w:val="00065350"/>
    <w:rsid w:val="0006618C"/>
    <w:rsid w:val="00066E36"/>
    <w:rsid w:val="00067026"/>
    <w:rsid w:val="0006724A"/>
    <w:rsid w:val="00067745"/>
    <w:rsid w:val="00067879"/>
    <w:rsid w:val="000705CA"/>
    <w:rsid w:val="0007134B"/>
    <w:rsid w:val="00071644"/>
    <w:rsid w:val="0007174A"/>
    <w:rsid w:val="00071E75"/>
    <w:rsid w:val="00072B74"/>
    <w:rsid w:val="00072E12"/>
    <w:rsid w:val="00072F70"/>
    <w:rsid w:val="0007310B"/>
    <w:rsid w:val="00073727"/>
    <w:rsid w:val="000737F7"/>
    <w:rsid w:val="0007443B"/>
    <w:rsid w:val="0007460A"/>
    <w:rsid w:val="00074E29"/>
    <w:rsid w:val="00076998"/>
    <w:rsid w:val="00077985"/>
    <w:rsid w:val="00080731"/>
    <w:rsid w:val="0008150D"/>
    <w:rsid w:val="0008245A"/>
    <w:rsid w:val="00082721"/>
    <w:rsid w:val="00082B86"/>
    <w:rsid w:val="00082C58"/>
    <w:rsid w:val="00082D2B"/>
    <w:rsid w:val="0008363E"/>
    <w:rsid w:val="0008387A"/>
    <w:rsid w:val="00084238"/>
    <w:rsid w:val="00084316"/>
    <w:rsid w:val="0008498C"/>
    <w:rsid w:val="00085554"/>
    <w:rsid w:val="00085A0C"/>
    <w:rsid w:val="00085BA7"/>
    <w:rsid w:val="00085EAB"/>
    <w:rsid w:val="00087291"/>
    <w:rsid w:val="0008736D"/>
    <w:rsid w:val="00087C17"/>
    <w:rsid w:val="0009046E"/>
    <w:rsid w:val="00090707"/>
    <w:rsid w:val="00090C88"/>
    <w:rsid w:val="000912B3"/>
    <w:rsid w:val="00091385"/>
    <w:rsid w:val="000913C6"/>
    <w:rsid w:val="00091D19"/>
    <w:rsid w:val="00092849"/>
    <w:rsid w:val="00092BCF"/>
    <w:rsid w:val="00093089"/>
    <w:rsid w:val="00094082"/>
    <w:rsid w:val="000943B1"/>
    <w:rsid w:val="0009532C"/>
    <w:rsid w:val="00095F36"/>
    <w:rsid w:val="0009651A"/>
    <w:rsid w:val="0009657D"/>
    <w:rsid w:val="000A0192"/>
    <w:rsid w:val="000A01E0"/>
    <w:rsid w:val="000A0D49"/>
    <w:rsid w:val="000A0DE3"/>
    <w:rsid w:val="000A0F04"/>
    <w:rsid w:val="000A249E"/>
    <w:rsid w:val="000A259A"/>
    <w:rsid w:val="000A28DF"/>
    <w:rsid w:val="000A2E29"/>
    <w:rsid w:val="000A4FF8"/>
    <w:rsid w:val="000A51B7"/>
    <w:rsid w:val="000A6193"/>
    <w:rsid w:val="000A6DAF"/>
    <w:rsid w:val="000A72E1"/>
    <w:rsid w:val="000A7389"/>
    <w:rsid w:val="000A7B71"/>
    <w:rsid w:val="000B0338"/>
    <w:rsid w:val="000B0CEA"/>
    <w:rsid w:val="000B0E62"/>
    <w:rsid w:val="000B1284"/>
    <w:rsid w:val="000B15DD"/>
    <w:rsid w:val="000B1B95"/>
    <w:rsid w:val="000B242F"/>
    <w:rsid w:val="000B25AC"/>
    <w:rsid w:val="000B27CF"/>
    <w:rsid w:val="000B2B8C"/>
    <w:rsid w:val="000B2E79"/>
    <w:rsid w:val="000B30E9"/>
    <w:rsid w:val="000B33DA"/>
    <w:rsid w:val="000B4995"/>
    <w:rsid w:val="000B5FF2"/>
    <w:rsid w:val="000B6527"/>
    <w:rsid w:val="000B7174"/>
    <w:rsid w:val="000B7C35"/>
    <w:rsid w:val="000C0C38"/>
    <w:rsid w:val="000C1643"/>
    <w:rsid w:val="000C1B8F"/>
    <w:rsid w:val="000C1D21"/>
    <w:rsid w:val="000C2476"/>
    <w:rsid w:val="000C2A64"/>
    <w:rsid w:val="000C2C6B"/>
    <w:rsid w:val="000C36D6"/>
    <w:rsid w:val="000C3A53"/>
    <w:rsid w:val="000C3AD5"/>
    <w:rsid w:val="000C4EE4"/>
    <w:rsid w:val="000C51E7"/>
    <w:rsid w:val="000C70A9"/>
    <w:rsid w:val="000D1274"/>
    <w:rsid w:val="000D178B"/>
    <w:rsid w:val="000D22EC"/>
    <w:rsid w:val="000D2671"/>
    <w:rsid w:val="000D2E3F"/>
    <w:rsid w:val="000D2EBA"/>
    <w:rsid w:val="000D3162"/>
    <w:rsid w:val="000D31B3"/>
    <w:rsid w:val="000D35A8"/>
    <w:rsid w:val="000D397C"/>
    <w:rsid w:val="000D4542"/>
    <w:rsid w:val="000D4573"/>
    <w:rsid w:val="000D4AB5"/>
    <w:rsid w:val="000D4B06"/>
    <w:rsid w:val="000D4EA0"/>
    <w:rsid w:val="000D5195"/>
    <w:rsid w:val="000D6C16"/>
    <w:rsid w:val="000E0103"/>
    <w:rsid w:val="000E041B"/>
    <w:rsid w:val="000E04D5"/>
    <w:rsid w:val="000E2924"/>
    <w:rsid w:val="000E2FFB"/>
    <w:rsid w:val="000E3631"/>
    <w:rsid w:val="000E3C26"/>
    <w:rsid w:val="000E4E4F"/>
    <w:rsid w:val="000E5C75"/>
    <w:rsid w:val="000E60CA"/>
    <w:rsid w:val="000E6AC4"/>
    <w:rsid w:val="000E7241"/>
    <w:rsid w:val="000E74F9"/>
    <w:rsid w:val="000E7A16"/>
    <w:rsid w:val="000F090C"/>
    <w:rsid w:val="000F1194"/>
    <w:rsid w:val="000F13DA"/>
    <w:rsid w:val="000F17F5"/>
    <w:rsid w:val="000F345A"/>
    <w:rsid w:val="000F35A4"/>
    <w:rsid w:val="000F3B3F"/>
    <w:rsid w:val="000F4071"/>
    <w:rsid w:val="000F43A3"/>
    <w:rsid w:val="000F52F9"/>
    <w:rsid w:val="000F5632"/>
    <w:rsid w:val="000F5DF3"/>
    <w:rsid w:val="000F6EF5"/>
    <w:rsid w:val="000F739C"/>
    <w:rsid w:val="000F77BD"/>
    <w:rsid w:val="0010012F"/>
    <w:rsid w:val="0010048B"/>
    <w:rsid w:val="00100DEB"/>
    <w:rsid w:val="00100DED"/>
    <w:rsid w:val="001014CF"/>
    <w:rsid w:val="0010180E"/>
    <w:rsid w:val="00101A91"/>
    <w:rsid w:val="00102848"/>
    <w:rsid w:val="001030AC"/>
    <w:rsid w:val="00103591"/>
    <w:rsid w:val="00103846"/>
    <w:rsid w:val="001045AB"/>
    <w:rsid w:val="00104EE6"/>
    <w:rsid w:val="0010635B"/>
    <w:rsid w:val="00107556"/>
    <w:rsid w:val="001078F0"/>
    <w:rsid w:val="0011012C"/>
    <w:rsid w:val="001105F9"/>
    <w:rsid w:val="00110B62"/>
    <w:rsid w:val="0011122A"/>
    <w:rsid w:val="00111DC6"/>
    <w:rsid w:val="00112134"/>
    <w:rsid w:val="001129E8"/>
    <w:rsid w:val="00113071"/>
    <w:rsid w:val="00113648"/>
    <w:rsid w:val="00113B73"/>
    <w:rsid w:val="00113FE6"/>
    <w:rsid w:val="0011445E"/>
    <w:rsid w:val="001145BD"/>
    <w:rsid w:val="00114ADF"/>
    <w:rsid w:val="00115096"/>
    <w:rsid w:val="00115637"/>
    <w:rsid w:val="00115D1D"/>
    <w:rsid w:val="0011623E"/>
    <w:rsid w:val="001166D2"/>
    <w:rsid w:val="00116B96"/>
    <w:rsid w:val="0011756E"/>
    <w:rsid w:val="001205C1"/>
    <w:rsid w:val="00120EA6"/>
    <w:rsid w:val="00120EDF"/>
    <w:rsid w:val="00121173"/>
    <w:rsid w:val="0012230F"/>
    <w:rsid w:val="0012274B"/>
    <w:rsid w:val="0012275C"/>
    <w:rsid w:val="00123090"/>
    <w:rsid w:val="00123ACD"/>
    <w:rsid w:val="00123C7A"/>
    <w:rsid w:val="0012493D"/>
    <w:rsid w:val="001251BD"/>
    <w:rsid w:val="00125314"/>
    <w:rsid w:val="00126369"/>
    <w:rsid w:val="00126B22"/>
    <w:rsid w:val="0012714E"/>
    <w:rsid w:val="0012782A"/>
    <w:rsid w:val="00127A6B"/>
    <w:rsid w:val="00130EAD"/>
    <w:rsid w:val="00130FF3"/>
    <w:rsid w:val="00134496"/>
    <w:rsid w:val="00135A73"/>
    <w:rsid w:val="001361AF"/>
    <w:rsid w:val="001363FF"/>
    <w:rsid w:val="00137320"/>
    <w:rsid w:val="001374FA"/>
    <w:rsid w:val="001376A3"/>
    <w:rsid w:val="001378BD"/>
    <w:rsid w:val="001400E5"/>
    <w:rsid w:val="00140DDF"/>
    <w:rsid w:val="00140FBF"/>
    <w:rsid w:val="00141239"/>
    <w:rsid w:val="00141681"/>
    <w:rsid w:val="001416F0"/>
    <w:rsid w:val="00141DBA"/>
    <w:rsid w:val="0014217F"/>
    <w:rsid w:val="00142327"/>
    <w:rsid w:val="001427F7"/>
    <w:rsid w:val="0014291E"/>
    <w:rsid w:val="00142F4A"/>
    <w:rsid w:val="00143608"/>
    <w:rsid w:val="00143BA5"/>
    <w:rsid w:val="00143E54"/>
    <w:rsid w:val="00144626"/>
    <w:rsid w:val="00144C6F"/>
    <w:rsid w:val="00144FA9"/>
    <w:rsid w:val="001450B7"/>
    <w:rsid w:val="001456AE"/>
    <w:rsid w:val="001457D9"/>
    <w:rsid w:val="00145AF4"/>
    <w:rsid w:val="001460A7"/>
    <w:rsid w:val="00146445"/>
    <w:rsid w:val="00147137"/>
    <w:rsid w:val="00147B2D"/>
    <w:rsid w:val="00147BF6"/>
    <w:rsid w:val="00147F44"/>
    <w:rsid w:val="00150494"/>
    <w:rsid w:val="001518BF"/>
    <w:rsid w:val="001527EC"/>
    <w:rsid w:val="00152FFB"/>
    <w:rsid w:val="00153210"/>
    <w:rsid w:val="001532A1"/>
    <w:rsid w:val="00153703"/>
    <w:rsid w:val="001543A0"/>
    <w:rsid w:val="00154C08"/>
    <w:rsid w:val="00154D28"/>
    <w:rsid w:val="00154EAD"/>
    <w:rsid w:val="0015518F"/>
    <w:rsid w:val="00155CD2"/>
    <w:rsid w:val="00156A81"/>
    <w:rsid w:val="0015716F"/>
    <w:rsid w:val="001578B8"/>
    <w:rsid w:val="001602EB"/>
    <w:rsid w:val="00160500"/>
    <w:rsid w:val="00160931"/>
    <w:rsid w:val="00160C8D"/>
    <w:rsid w:val="0016198E"/>
    <w:rsid w:val="00162E5D"/>
    <w:rsid w:val="00163619"/>
    <w:rsid w:val="0016379B"/>
    <w:rsid w:val="00163C70"/>
    <w:rsid w:val="0016463C"/>
    <w:rsid w:val="00164C86"/>
    <w:rsid w:val="00164EA1"/>
    <w:rsid w:val="00165240"/>
    <w:rsid w:val="001654BC"/>
    <w:rsid w:val="00165A5C"/>
    <w:rsid w:val="0016746E"/>
    <w:rsid w:val="00170A1F"/>
    <w:rsid w:val="0017134E"/>
    <w:rsid w:val="0017138C"/>
    <w:rsid w:val="00171827"/>
    <w:rsid w:val="0017260F"/>
    <w:rsid w:val="00173653"/>
    <w:rsid w:val="00173B40"/>
    <w:rsid w:val="00173B71"/>
    <w:rsid w:val="00173EA7"/>
    <w:rsid w:val="001748BB"/>
    <w:rsid w:val="001755F7"/>
    <w:rsid w:val="00175679"/>
    <w:rsid w:val="00175947"/>
    <w:rsid w:val="00175C3A"/>
    <w:rsid w:val="0017688D"/>
    <w:rsid w:val="00176CD8"/>
    <w:rsid w:val="00176F67"/>
    <w:rsid w:val="00177A6A"/>
    <w:rsid w:val="00177CA8"/>
    <w:rsid w:val="001806E1"/>
    <w:rsid w:val="00180AE3"/>
    <w:rsid w:val="00181416"/>
    <w:rsid w:val="00182017"/>
    <w:rsid w:val="001830B1"/>
    <w:rsid w:val="00183DF1"/>
    <w:rsid w:val="00184310"/>
    <w:rsid w:val="00185733"/>
    <w:rsid w:val="001859A0"/>
    <w:rsid w:val="00185A90"/>
    <w:rsid w:val="00187A93"/>
    <w:rsid w:val="0019004F"/>
    <w:rsid w:val="00190CE1"/>
    <w:rsid w:val="00191F89"/>
    <w:rsid w:val="00192051"/>
    <w:rsid w:val="001923BA"/>
    <w:rsid w:val="00192B0A"/>
    <w:rsid w:val="00193071"/>
    <w:rsid w:val="00193146"/>
    <w:rsid w:val="001938D5"/>
    <w:rsid w:val="0019428E"/>
    <w:rsid w:val="0019458F"/>
    <w:rsid w:val="00195F4D"/>
    <w:rsid w:val="00196113"/>
    <w:rsid w:val="001A02E0"/>
    <w:rsid w:val="001A131B"/>
    <w:rsid w:val="001A1B77"/>
    <w:rsid w:val="001A1DFC"/>
    <w:rsid w:val="001A2046"/>
    <w:rsid w:val="001A2AD6"/>
    <w:rsid w:val="001A2D4E"/>
    <w:rsid w:val="001A303C"/>
    <w:rsid w:val="001A3C24"/>
    <w:rsid w:val="001A40C5"/>
    <w:rsid w:val="001A50A0"/>
    <w:rsid w:val="001A50C4"/>
    <w:rsid w:val="001A54F7"/>
    <w:rsid w:val="001A591E"/>
    <w:rsid w:val="001A5D1A"/>
    <w:rsid w:val="001A5FE1"/>
    <w:rsid w:val="001A6B23"/>
    <w:rsid w:val="001A6E33"/>
    <w:rsid w:val="001A772F"/>
    <w:rsid w:val="001A7AB6"/>
    <w:rsid w:val="001A7C27"/>
    <w:rsid w:val="001A7DC6"/>
    <w:rsid w:val="001B0D0A"/>
    <w:rsid w:val="001B1277"/>
    <w:rsid w:val="001B17C7"/>
    <w:rsid w:val="001B1930"/>
    <w:rsid w:val="001B1F67"/>
    <w:rsid w:val="001B4131"/>
    <w:rsid w:val="001B443D"/>
    <w:rsid w:val="001B51C6"/>
    <w:rsid w:val="001B56CE"/>
    <w:rsid w:val="001B5ADF"/>
    <w:rsid w:val="001B6647"/>
    <w:rsid w:val="001B7763"/>
    <w:rsid w:val="001B7D53"/>
    <w:rsid w:val="001B7D81"/>
    <w:rsid w:val="001C0187"/>
    <w:rsid w:val="001C0C44"/>
    <w:rsid w:val="001C1B39"/>
    <w:rsid w:val="001C22D3"/>
    <w:rsid w:val="001C2F15"/>
    <w:rsid w:val="001C30BB"/>
    <w:rsid w:val="001C3FCB"/>
    <w:rsid w:val="001C4FA1"/>
    <w:rsid w:val="001C5155"/>
    <w:rsid w:val="001C74D5"/>
    <w:rsid w:val="001C787B"/>
    <w:rsid w:val="001D133B"/>
    <w:rsid w:val="001D1D26"/>
    <w:rsid w:val="001D200A"/>
    <w:rsid w:val="001D26D4"/>
    <w:rsid w:val="001D27BF"/>
    <w:rsid w:val="001D28D2"/>
    <w:rsid w:val="001D2998"/>
    <w:rsid w:val="001D320F"/>
    <w:rsid w:val="001D327A"/>
    <w:rsid w:val="001D4769"/>
    <w:rsid w:val="001D4EBD"/>
    <w:rsid w:val="001D5712"/>
    <w:rsid w:val="001D6D1B"/>
    <w:rsid w:val="001D7945"/>
    <w:rsid w:val="001D7BD2"/>
    <w:rsid w:val="001D7EE9"/>
    <w:rsid w:val="001E0CDC"/>
    <w:rsid w:val="001E0F8E"/>
    <w:rsid w:val="001E1391"/>
    <w:rsid w:val="001E1563"/>
    <w:rsid w:val="001E238B"/>
    <w:rsid w:val="001E2E19"/>
    <w:rsid w:val="001E4A5E"/>
    <w:rsid w:val="001E4C16"/>
    <w:rsid w:val="001E4CF5"/>
    <w:rsid w:val="001E5428"/>
    <w:rsid w:val="001E5C41"/>
    <w:rsid w:val="001E6515"/>
    <w:rsid w:val="001E66D7"/>
    <w:rsid w:val="001E67B3"/>
    <w:rsid w:val="001E67FA"/>
    <w:rsid w:val="001E7096"/>
    <w:rsid w:val="001E70B9"/>
    <w:rsid w:val="001E7582"/>
    <w:rsid w:val="001E793E"/>
    <w:rsid w:val="001E7CDF"/>
    <w:rsid w:val="001E7E56"/>
    <w:rsid w:val="001F175E"/>
    <w:rsid w:val="001F2042"/>
    <w:rsid w:val="001F38E8"/>
    <w:rsid w:val="001F4200"/>
    <w:rsid w:val="001F4AED"/>
    <w:rsid w:val="001F5671"/>
    <w:rsid w:val="001F7792"/>
    <w:rsid w:val="001F77F2"/>
    <w:rsid w:val="001F7981"/>
    <w:rsid w:val="00200B17"/>
    <w:rsid w:val="00200E1C"/>
    <w:rsid w:val="0020138D"/>
    <w:rsid w:val="00201F41"/>
    <w:rsid w:val="0020219E"/>
    <w:rsid w:val="002021E4"/>
    <w:rsid w:val="00202872"/>
    <w:rsid w:val="0020290F"/>
    <w:rsid w:val="00202D50"/>
    <w:rsid w:val="002030C8"/>
    <w:rsid w:val="0020342A"/>
    <w:rsid w:val="0020358C"/>
    <w:rsid w:val="00203722"/>
    <w:rsid w:val="00203792"/>
    <w:rsid w:val="002038EF"/>
    <w:rsid w:val="00203A6D"/>
    <w:rsid w:val="00204139"/>
    <w:rsid w:val="002042CB"/>
    <w:rsid w:val="0020433B"/>
    <w:rsid w:val="00205965"/>
    <w:rsid w:val="00205C9D"/>
    <w:rsid w:val="0020633B"/>
    <w:rsid w:val="00206A2D"/>
    <w:rsid w:val="00206E27"/>
    <w:rsid w:val="00207252"/>
    <w:rsid w:val="002104C2"/>
    <w:rsid w:val="002106FA"/>
    <w:rsid w:val="0021154C"/>
    <w:rsid w:val="002118B5"/>
    <w:rsid w:val="00211BB7"/>
    <w:rsid w:val="00211FDE"/>
    <w:rsid w:val="002125B8"/>
    <w:rsid w:val="00212E3F"/>
    <w:rsid w:val="00212F11"/>
    <w:rsid w:val="00213C9D"/>
    <w:rsid w:val="0021407B"/>
    <w:rsid w:val="002144CA"/>
    <w:rsid w:val="00214A88"/>
    <w:rsid w:val="00214AE0"/>
    <w:rsid w:val="00214F0D"/>
    <w:rsid w:val="002159E7"/>
    <w:rsid w:val="00217C70"/>
    <w:rsid w:val="0022003C"/>
    <w:rsid w:val="002202BA"/>
    <w:rsid w:val="002206CC"/>
    <w:rsid w:val="00221DA1"/>
    <w:rsid w:val="002221E2"/>
    <w:rsid w:val="00222DDD"/>
    <w:rsid w:val="00222FB4"/>
    <w:rsid w:val="002237B4"/>
    <w:rsid w:val="0022411D"/>
    <w:rsid w:val="002256CC"/>
    <w:rsid w:val="002300CB"/>
    <w:rsid w:val="00230E49"/>
    <w:rsid w:val="002319C8"/>
    <w:rsid w:val="00231AF7"/>
    <w:rsid w:val="0023251A"/>
    <w:rsid w:val="00233824"/>
    <w:rsid w:val="0023466E"/>
    <w:rsid w:val="002349D6"/>
    <w:rsid w:val="00234CA5"/>
    <w:rsid w:val="00234D58"/>
    <w:rsid w:val="00235106"/>
    <w:rsid w:val="00235E35"/>
    <w:rsid w:val="002362AC"/>
    <w:rsid w:val="00236651"/>
    <w:rsid w:val="0023686B"/>
    <w:rsid w:val="00236E96"/>
    <w:rsid w:val="00237373"/>
    <w:rsid w:val="0023778D"/>
    <w:rsid w:val="00240A6D"/>
    <w:rsid w:val="002422B3"/>
    <w:rsid w:val="00242C8A"/>
    <w:rsid w:val="00243618"/>
    <w:rsid w:val="00243C68"/>
    <w:rsid w:val="00244189"/>
    <w:rsid w:val="00244937"/>
    <w:rsid w:val="00244DF6"/>
    <w:rsid w:val="00244EF2"/>
    <w:rsid w:val="00244F3F"/>
    <w:rsid w:val="002453AE"/>
    <w:rsid w:val="002454B4"/>
    <w:rsid w:val="00245E5B"/>
    <w:rsid w:val="0024639B"/>
    <w:rsid w:val="00246CD5"/>
    <w:rsid w:val="00246EA2"/>
    <w:rsid w:val="00246F21"/>
    <w:rsid w:val="0024795C"/>
    <w:rsid w:val="00247AEA"/>
    <w:rsid w:val="00252199"/>
    <w:rsid w:val="00252309"/>
    <w:rsid w:val="0025280D"/>
    <w:rsid w:val="00253621"/>
    <w:rsid w:val="00253634"/>
    <w:rsid w:val="00253A21"/>
    <w:rsid w:val="00253FF3"/>
    <w:rsid w:val="0025459E"/>
    <w:rsid w:val="00254E2C"/>
    <w:rsid w:val="00255746"/>
    <w:rsid w:val="00255CEE"/>
    <w:rsid w:val="00256419"/>
    <w:rsid w:val="00256F89"/>
    <w:rsid w:val="002602E5"/>
    <w:rsid w:val="00260B1B"/>
    <w:rsid w:val="00261353"/>
    <w:rsid w:val="002620D9"/>
    <w:rsid w:val="00262A19"/>
    <w:rsid w:val="00263C3D"/>
    <w:rsid w:val="00263C7D"/>
    <w:rsid w:val="002644E6"/>
    <w:rsid w:val="00264527"/>
    <w:rsid w:val="0026458C"/>
    <w:rsid w:val="002653A7"/>
    <w:rsid w:val="00265525"/>
    <w:rsid w:val="00265990"/>
    <w:rsid w:val="00265992"/>
    <w:rsid w:val="00265AFA"/>
    <w:rsid w:val="0026644F"/>
    <w:rsid w:val="00267238"/>
    <w:rsid w:val="00267631"/>
    <w:rsid w:val="00267F5F"/>
    <w:rsid w:val="002708E7"/>
    <w:rsid w:val="00270ECB"/>
    <w:rsid w:val="00271CCA"/>
    <w:rsid w:val="00271F96"/>
    <w:rsid w:val="00272A38"/>
    <w:rsid w:val="00272D16"/>
    <w:rsid w:val="00273EB5"/>
    <w:rsid w:val="00274673"/>
    <w:rsid w:val="002746F5"/>
    <w:rsid w:val="00274998"/>
    <w:rsid w:val="002752B0"/>
    <w:rsid w:val="002756D1"/>
    <w:rsid w:val="002756F8"/>
    <w:rsid w:val="002758E6"/>
    <w:rsid w:val="00275EF0"/>
    <w:rsid w:val="00276247"/>
    <w:rsid w:val="0027677A"/>
    <w:rsid w:val="00276C24"/>
    <w:rsid w:val="00276C77"/>
    <w:rsid w:val="00277123"/>
    <w:rsid w:val="00277C23"/>
    <w:rsid w:val="00280626"/>
    <w:rsid w:val="00280EF3"/>
    <w:rsid w:val="00280F19"/>
    <w:rsid w:val="002811CA"/>
    <w:rsid w:val="002812B9"/>
    <w:rsid w:val="0028139E"/>
    <w:rsid w:val="002816F8"/>
    <w:rsid w:val="0028172A"/>
    <w:rsid w:val="0028196F"/>
    <w:rsid w:val="00281F7C"/>
    <w:rsid w:val="00281F91"/>
    <w:rsid w:val="002826EE"/>
    <w:rsid w:val="00282817"/>
    <w:rsid w:val="00282A51"/>
    <w:rsid w:val="00283D83"/>
    <w:rsid w:val="002848FA"/>
    <w:rsid w:val="00284B3B"/>
    <w:rsid w:val="00284E49"/>
    <w:rsid w:val="0028513D"/>
    <w:rsid w:val="00286022"/>
    <w:rsid w:val="002864FE"/>
    <w:rsid w:val="002866AA"/>
    <w:rsid w:val="00287804"/>
    <w:rsid w:val="00287934"/>
    <w:rsid w:val="00287A4B"/>
    <w:rsid w:val="00287A80"/>
    <w:rsid w:val="0029094B"/>
    <w:rsid w:val="00290F77"/>
    <w:rsid w:val="00291250"/>
    <w:rsid w:val="00291B19"/>
    <w:rsid w:val="00291D8E"/>
    <w:rsid w:val="00292BA3"/>
    <w:rsid w:val="00293336"/>
    <w:rsid w:val="00293752"/>
    <w:rsid w:val="00294B4B"/>
    <w:rsid w:val="00295120"/>
    <w:rsid w:val="0029551B"/>
    <w:rsid w:val="002956D1"/>
    <w:rsid w:val="002958FB"/>
    <w:rsid w:val="00296CB6"/>
    <w:rsid w:val="00296D95"/>
    <w:rsid w:val="00296DCE"/>
    <w:rsid w:val="0029788E"/>
    <w:rsid w:val="00297BF7"/>
    <w:rsid w:val="002A0E36"/>
    <w:rsid w:val="002A0FBA"/>
    <w:rsid w:val="002A1CC5"/>
    <w:rsid w:val="002A1D1A"/>
    <w:rsid w:val="002A1F05"/>
    <w:rsid w:val="002A2F17"/>
    <w:rsid w:val="002A3384"/>
    <w:rsid w:val="002A3FAE"/>
    <w:rsid w:val="002A43F4"/>
    <w:rsid w:val="002A4AC0"/>
    <w:rsid w:val="002A4DAE"/>
    <w:rsid w:val="002A5609"/>
    <w:rsid w:val="002A57EA"/>
    <w:rsid w:val="002A5A09"/>
    <w:rsid w:val="002A61B5"/>
    <w:rsid w:val="002A6562"/>
    <w:rsid w:val="002A7552"/>
    <w:rsid w:val="002A7750"/>
    <w:rsid w:val="002B12E3"/>
    <w:rsid w:val="002B1343"/>
    <w:rsid w:val="002B2061"/>
    <w:rsid w:val="002B3923"/>
    <w:rsid w:val="002B3EF8"/>
    <w:rsid w:val="002B4EBD"/>
    <w:rsid w:val="002B4FF9"/>
    <w:rsid w:val="002B5373"/>
    <w:rsid w:val="002B5A02"/>
    <w:rsid w:val="002B5CA1"/>
    <w:rsid w:val="002B6099"/>
    <w:rsid w:val="002B6BD2"/>
    <w:rsid w:val="002B6EF3"/>
    <w:rsid w:val="002C0588"/>
    <w:rsid w:val="002C1038"/>
    <w:rsid w:val="002C1410"/>
    <w:rsid w:val="002C18CD"/>
    <w:rsid w:val="002C1C3E"/>
    <w:rsid w:val="002C1D14"/>
    <w:rsid w:val="002C2101"/>
    <w:rsid w:val="002C2107"/>
    <w:rsid w:val="002C2683"/>
    <w:rsid w:val="002C292F"/>
    <w:rsid w:val="002C29C7"/>
    <w:rsid w:val="002C2DB4"/>
    <w:rsid w:val="002C31C3"/>
    <w:rsid w:val="002C31CD"/>
    <w:rsid w:val="002C37B0"/>
    <w:rsid w:val="002C4161"/>
    <w:rsid w:val="002C4351"/>
    <w:rsid w:val="002C53CE"/>
    <w:rsid w:val="002C5E12"/>
    <w:rsid w:val="002C6C2C"/>
    <w:rsid w:val="002D00F1"/>
    <w:rsid w:val="002D03D8"/>
    <w:rsid w:val="002D0828"/>
    <w:rsid w:val="002D20CE"/>
    <w:rsid w:val="002D243C"/>
    <w:rsid w:val="002D35C8"/>
    <w:rsid w:val="002D35D7"/>
    <w:rsid w:val="002D40CF"/>
    <w:rsid w:val="002D471F"/>
    <w:rsid w:val="002D47C3"/>
    <w:rsid w:val="002D51AC"/>
    <w:rsid w:val="002D5925"/>
    <w:rsid w:val="002D5BF2"/>
    <w:rsid w:val="002D6609"/>
    <w:rsid w:val="002D7F5B"/>
    <w:rsid w:val="002E0761"/>
    <w:rsid w:val="002E0FCA"/>
    <w:rsid w:val="002E1827"/>
    <w:rsid w:val="002E1866"/>
    <w:rsid w:val="002E1B2E"/>
    <w:rsid w:val="002E1FF1"/>
    <w:rsid w:val="002E2229"/>
    <w:rsid w:val="002E25AD"/>
    <w:rsid w:val="002E2A8A"/>
    <w:rsid w:val="002E2D8A"/>
    <w:rsid w:val="002E309F"/>
    <w:rsid w:val="002E3115"/>
    <w:rsid w:val="002E3416"/>
    <w:rsid w:val="002E4471"/>
    <w:rsid w:val="002E4FD4"/>
    <w:rsid w:val="002E52CD"/>
    <w:rsid w:val="002E56E2"/>
    <w:rsid w:val="002E5A87"/>
    <w:rsid w:val="002E6817"/>
    <w:rsid w:val="002E6B77"/>
    <w:rsid w:val="002E7DDB"/>
    <w:rsid w:val="002F075A"/>
    <w:rsid w:val="002F0F5B"/>
    <w:rsid w:val="002F2411"/>
    <w:rsid w:val="002F2C7F"/>
    <w:rsid w:val="002F2E77"/>
    <w:rsid w:val="002F540E"/>
    <w:rsid w:val="002F5944"/>
    <w:rsid w:val="002F5A02"/>
    <w:rsid w:val="002F735E"/>
    <w:rsid w:val="00301600"/>
    <w:rsid w:val="00301E14"/>
    <w:rsid w:val="00301F45"/>
    <w:rsid w:val="0030431E"/>
    <w:rsid w:val="003049E0"/>
    <w:rsid w:val="0030573C"/>
    <w:rsid w:val="00305899"/>
    <w:rsid w:val="00305A7A"/>
    <w:rsid w:val="00305FE7"/>
    <w:rsid w:val="003066FB"/>
    <w:rsid w:val="00306FB6"/>
    <w:rsid w:val="00307998"/>
    <w:rsid w:val="0031044C"/>
    <w:rsid w:val="003110F0"/>
    <w:rsid w:val="003114A1"/>
    <w:rsid w:val="00311ACB"/>
    <w:rsid w:val="00313CEF"/>
    <w:rsid w:val="0031427A"/>
    <w:rsid w:val="0031447E"/>
    <w:rsid w:val="003150A3"/>
    <w:rsid w:val="00315B6A"/>
    <w:rsid w:val="00315C91"/>
    <w:rsid w:val="00315F26"/>
    <w:rsid w:val="003162D0"/>
    <w:rsid w:val="00316DF5"/>
    <w:rsid w:val="00317DCA"/>
    <w:rsid w:val="00317ED2"/>
    <w:rsid w:val="00320E74"/>
    <w:rsid w:val="00320EB3"/>
    <w:rsid w:val="00322F77"/>
    <w:rsid w:val="00323D71"/>
    <w:rsid w:val="0032504D"/>
    <w:rsid w:val="003251E5"/>
    <w:rsid w:val="003254B1"/>
    <w:rsid w:val="0032560F"/>
    <w:rsid w:val="00325883"/>
    <w:rsid w:val="003259E0"/>
    <w:rsid w:val="00325EE9"/>
    <w:rsid w:val="003264A8"/>
    <w:rsid w:val="00327086"/>
    <w:rsid w:val="003279DB"/>
    <w:rsid w:val="00327C99"/>
    <w:rsid w:val="00330961"/>
    <w:rsid w:val="00330E4D"/>
    <w:rsid w:val="0033396F"/>
    <w:rsid w:val="0033475F"/>
    <w:rsid w:val="00335396"/>
    <w:rsid w:val="00336F7B"/>
    <w:rsid w:val="003400F6"/>
    <w:rsid w:val="00340234"/>
    <w:rsid w:val="0034041E"/>
    <w:rsid w:val="003419BA"/>
    <w:rsid w:val="00341C18"/>
    <w:rsid w:val="00341C29"/>
    <w:rsid w:val="00341C9A"/>
    <w:rsid w:val="00342950"/>
    <w:rsid w:val="00343466"/>
    <w:rsid w:val="003435AB"/>
    <w:rsid w:val="003438D4"/>
    <w:rsid w:val="003439AE"/>
    <w:rsid w:val="00343CD2"/>
    <w:rsid w:val="00344012"/>
    <w:rsid w:val="003442D4"/>
    <w:rsid w:val="003442D6"/>
    <w:rsid w:val="00345608"/>
    <w:rsid w:val="00345B33"/>
    <w:rsid w:val="003469E1"/>
    <w:rsid w:val="003474CA"/>
    <w:rsid w:val="003475D8"/>
    <w:rsid w:val="00347842"/>
    <w:rsid w:val="003478EC"/>
    <w:rsid w:val="00350103"/>
    <w:rsid w:val="00350D58"/>
    <w:rsid w:val="0035163F"/>
    <w:rsid w:val="003519A9"/>
    <w:rsid w:val="003521EB"/>
    <w:rsid w:val="00352390"/>
    <w:rsid w:val="00352FE4"/>
    <w:rsid w:val="0035334D"/>
    <w:rsid w:val="0035355B"/>
    <w:rsid w:val="00354977"/>
    <w:rsid w:val="00355798"/>
    <w:rsid w:val="00355B58"/>
    <w:rsid w:val="003561F2"/>
    <w:rsid w:val="003564CF"/>
    <w:rsid w:val="00356591"/>
    <w:rsid w:val="00356A77"/>
    <w:rsid w:val="00356A7B"/>
    <w:rsid w:val="00356B45"/>
    <w:rsid w:val="00357FDC"/>
    <w:rsid w:val="003615F5"/>
    <w:rsid w:val="00361978"/>
    <w:rsid w:val="0036254E"/>
    <w:rsid w:val="00362623"/>
    <w:rsid w:val="00362A45"/>
    <w:rsid w:val="0036307C"/>
    <w:rsid w:val="0036315F"/>
    <w:rsid w:val="00363194"/>
    <w:rsid w:val="0036393A"/>
    <w:rsid w:val="00363970"/>
    <w:rsid w:val="00364270"/>
    <w:rsid w:val="003645C4"/>
    <w:rsid w:val="00364AAA"/>
    <w:rsid w:val="00364FF4"/>
    <w:rsid w:val="003655ED"/>
    <w:rsid w:val="003660E7"/>
    <w:rsid w:val="0036713A"/>
    <w:rsid w:val="003678F2"/>
    <w:rsid w:val="0036793B"/>
    <w:rsid w:val="00370503"/>
    <w:rsid w:val="0037052B"/>
    <w:rsid w:val="003706B2"/>
    <w:rsid w:val="00370820"/>
    <w:rsid w:val="00371023"/>
    <w:rsid w:val="00371E33"/>
    <w:rsid w:val="0037236F"/>
    <w:rsid w:val="00372C50"/>
    <w:rsid w:val="0037306A"/>
    <w:rsid w:val="003738DD"/>
    <w:rsid w:val="00373DCC"/>
    <w:rsid w:val="00374114"/>
    <w:rsid w:val="00374CD0"/>
    <w:rsid w:val="003750F9"/>
    <w:rsid w:val="00376AFD"/>
    <w:rsid w:val="00376B61"/>
    <w:rsid w:val="00376B7D"/>
    <w:rsid w:val="00377A5A"/>
    <w:rsid w:val="00377CD2"/>
    <w:rsid w:val="00377DD1"/>
    <w:rsid w:val="00377FBE"/>
    <w:rsid w:val="00380467"/>
    <w:rsid w:val="0038077C"/>
    <w:rsid w:val="00380ACD"/>
    <w:rsid w:val="00381987"/>
    <w:rsid w:val="00382CC7"/>
    <w:rsid w:val="0038310A"/>
    <w:rsid w:val="00383124"/>
    <w:rsid w:val="0038318D"/>
    <w:rsid w:val="003840F5"/>
    <w:rsid w:val="003842C4"/>
    <w:rsid w:val="00384465"/>
    <w:rsid w:val="003847DA"/>
    <w:rsid w:val="00385596"/>
    <w:rsid w:val="0038583B"/>
    <w:rsid w:val="003859ED"/>
    <w:rsid w:val="00385C24"/>
    <w:rsid w:val="00385E69"/>
    <w:rsid w:val="0038620D"/>
    <w:rsid w:val="00386EEF"/>
    <w:rsid w:val="00387892"/>
    <w:rsid w:val="00387E9F"/>
    <w:rsid w:val="00390E67"/>
    <w:rsid w:val="00391609"/>
    <w:rsid w:val="003916C0"/>
    <w:rsid w:val="003921F6"/>
    <w:rsid w:val="00392616"/>
    <w:rsid w:val="00392BFB"/>
    <w:rsid w:val="00392C01"/>
    <w:rsid w:val="00392EA5"/>
    <w:rsid w:val="0039318B"/>
    <w:rsid w:val="00393D9E"/>
    <w:rsid w:val="00394384"/>
    <w:rsid w:val="003946A1"/>
    <w:rsid w:val="00394802"/>
    <w:rsid w:val="00394B82"/>
    <w:rsid w:val="00395AF8"/>
    <w:rsid w:val="00395BD9"/>
    <w:rsid w:val="00395FAE"/>
    <w:rsid w:val="003966EC"/>
    <w:rsid w:val="0039729B"/>
    <w:rsid w:val="003A02C1"/>
    <w:rsid w:val="003A0A2C"/>
    <w:rsid w:val="003A11FC"/>
    <w:rsid w:val="003A1833"/>
    <w:rsid w:val="003A1B4E"/>
    <w:rsid w:val="003A28E5"/>
    <w:rsid w:val="003A2E19"/>
    <w:rsid w:val="003A3345"/>
    <w:rsid w:val="003A3442"/>
    <w:rsid w:val="003A3E25"/>
    <w:rsid w:val="003A44F1"/>
    <w:rsid w:val="003A48D7"/>
    <w:rsid w:val="003A526D"/>
    <w:rsid w:val="003A5320"/>
    <w:rsid w:val="003A59EF"/>
    <w:rsid w:val="003A7473"/>
    <w:rsid w:val="003A7795"/>
    <w:rsid w:val="003B0791"/>
    <w:rsid w:val="003B0FC7"/>
    <w:rsid w:val="003B1280"/>
    <w:rsid w:val="003B12AC"/>
    <w:rsid w:val="003B157D"/>
    <w:rsid w:val="003B1744"/>
    <w:rsid w:val="003B1ED8"/>
    <w:rsid w:val="003B2008"/>
    <w:rsid w:val="003B268B"/>
    <w:rsid w:val="003B2C5B"/>
    <w:rsid w:val="003B323E"/>
    <w:rsid w:val="003B3B5E"/>
    <w:rsid w:val="003B40D3"/>
    <w:rsid w:val="003B4390"/>
    <w:rsid w:val="003B48C5"/>
    <w:rsid w:val="003B4E4A"/>
    <w:rsid w:val="003B5187"/>
    <w:rsid w:val="003B52EA"/>
    <w:rsid w:val="003B56D7"/>
    <w:rsid w:val="003B5BB6"/>
    <w:rsid w:val="003B5D00"/>
    <w:rsid w:val="003B678E"/>
    <w:rsid w:val="003B7B05"/>
    <w:rsid w:val="003B7E66"/>
    <w:rsid w:val="003C0BD7"/>
    <w:rsid w:val="003C1438"/>
    <w:rsid w:val="003C1D39"/>
    <w:rsid w:val="003C2D68"/>
    <w:rsid w:val="003C3DCE"/>
    <w:rsid w:val="003C64B2"/>
    <w:rsid w:val="003C64F2"/>
    <w:rsid w:val="003C65B7"/>
    <w:rsid w:val="003C6C68"/>
    <w:rsid w:val="003C6D4D"/>
    <w:rsid w:val="003C72BE"/>
    <w:rsid w:val="003C77D1"/>
    <w:rsid w:val="003C7C35"/>
    <w:rsid w:val="003D05A8"/>
    <w:rsid w:val="003D1421"/>
    <w:rsid w:val="003D24EE"/>
    <w:rsid w:val="003D3057"/>
    <w:rsid w:val="003D354E"/>
    <w:rsid w:val="003D419D"/>
    <w:rsid w:val="003D4B8B"/>
    <w:rsid w:val="003D514A"/>
    <w:rsid w:val="003D54D3"/>
    <w:rsid w:val="003D597A"/>
    <w:rsid w:val="003D7327"/>
    <w:rsid w:val="003D77B5"/>
    <w:rsid w:val="003D7D3A"/>
    <w:rsid w:val="003E0362"/>
    <w:rsid w:val="003E05FA"/>
    <w:rsid w:val="003E092A"/>
    <w:rsid w:val="003E0A66"/>
    <w:rsid w:val="003E0CAD"/>
    <w:rsid w:val="003E1333"/>
    <w:rsid w:val="003E194D"/>
    <w:rsid w:val="003E1A83"/>
    <w:rsid w:val="003E1ABB"/>
    <w:rsid w:val="003E28D0"/>
    <w:rsid w:val="003E2B91"/>
    <w:rsid w:val="003E2FC4"/>
    <w:rsid w:val="003E3015"/>
    <w:rsid w:val="003E3A01"/>
    <w:rsid w:val="003E3DDF"/>
    <w:rsid w:val="003E4243"/>
    <w:rsid w:val="003E48CA"/>
    <w:rsid w:val="003E54DC"/>
    <w:rsid w:val="003E5C93"/>
    <w:rsid w:val="003E65A9"/>
    <w:rsid w:val="003E6807"/>
    <w:rsid w:val="003E7D85"/>
    <w:rsid w:val="003F0899"/>
    <w:rsid w:val="003F0C25"/>
    <w:rsid w:val="003F2150"/>
    <w:rsid w:val="003F242F"/>
    <w:rsid w:val="003F25BF"/>
    <w:rsid w:val="003F2757"/>
    <w:rsid w:val="003F2839"/>
    <w:rsid w:val="003F2FEF"/>
    <w:rsid w:val="003F2FFB"/>
    <w:rsid w:val="003F382E"/>
    <w:rsid w:val="003F38A8"/>
    <w:rsid w:val="003F4E7D"/>
    <w:rsid w:val="003F5616"/>
    <w:rsid w:val="003F59E7"/>
    <w:rsid w:val="004002B8"/>
    <w:rsid w:val="004005A4"/>
    <w:rsid w:val="00400D10"/>
    <w:rsid w:val="0040104C"/>
    <w:rsid w:val="0040145A"/>
    <w:rsid w:val="00401B5B"/>
    <w:rsid w:val="00402106"/>
    <w:rsid w:val="0040321E"/>
    <w:rsid w:val="004039FC"/>
    <w:rsid w:val="00404221"/>
    <w:rsid w:val="00404559"/>
    <w:rsid w:val="004046EB"/>
    <w:rsid w:val="00404C42"/>
    <w:rsid w:val="004056D0"/>
    <w:rsid w:val="00405EA5"/>
    <w:rsid w:val="00407D1A"/>
    <w:rsid w:val="00410031"/>
    <w:rsid w:val="00410324"/>
    <w:rsid w:val="00410A5E"/>
    <w:rsid w:val="00410EA5"/>
    <w:rsid w:val="00410FDB"/>
    <w:rsid w:val="004118F1"/>
    <w:rsid w:val="00411FF0"/>
    <w:rsid w:val="00412247"/>
    <w:rsid w:val="004127CA"/>
    <w:rsid w:val="00412DA9"/>
    <w:rsid w:val="0041345B"/>
    <w:rsid w:val="00413949"/>
    <w:rsid w:val="0041496C"/>
    <w:rsid w:val="00414B09"/>
    <w:rsid w:val="00416309"/>
    <w:rsid w:val="00416805"/>
    <w:rsid w:val="00416DB9"/>
    <w:rsid w:val="004171D0"/>
    <w:rsid w:val="00417275"/>
    <w:rsid w:val="004173A4"/>
    <w:rsid w:val="00417543"/>
    <w:rsid w:val="00417D51"/>
    <w:rsid w:val="00420300"/>
    <w:rsid w:val="00420456"/>
    <w:rsid w:val="00420CF2"/>
    <w:rsid w:val="00421295"/>
    <w:rsid w:val="00421874"/>
    <w:rsid w:val="00421E3B"/>
    <w:rsid w:val="00421E93"/>
    <w:rsid w:val="00422025"/>
    <w:rsid w:val="0042214E"/>
    <w:rsid w:val="004227BB"/>
    <w:rsid w:val="004229BE"/>
    <w:rsid w:val="00422C37"/>
    <w:rsid w:val="00422D60"/>
    <w:rsid w:val="0042377D"/>
    <w:rsid w:val="004243C3"/>
    <w:rsid w:val="0042443D"/>
    <w:rsid w:val="00424940"/>
    <w:rsid w:val="0042504A"/>
    <w:rsid w:val="0042585E"/>
    <w:rsid w:val="004272A2"/>
    <w:rsid w:val="0042742B"/>
    <w:rsid w:val="00427EEA"/>
    <w:rsid w:val="00430534"/>
    <w:rsid w:val="00430552"/>
    <w:rsid w:val="0043101A"/>
    <w:rsid w:val="0043132F"/>
    <w:rsid w:val="00431BA0"/>
    <w:rsid w:val="00432184"/>
    <w:rsid w:val="00432CB2"/>
    <w:rsid w:val="0043368A"/>
    <w:rsid w:val="00433705"/>
    <w:rsid w:val="00433903"/>
    <w:rsid w:val="00433A8B"/>
    <w:rsid w:val="00434081"/>
    <w:rsid w:val="00434220"/>
    <w:rsid w:val="00434392"/>
    <w:rsid w:val="00434773"/>
    <w:rsid w:val="004356B4"/>
    <w:rsid w:val="00435C32"/>
    <w:rsid w:val="00436177"/>
    <w:rsid w:val="00436555"/>
    <w:rsid w:val="00436623"/>
    <w:rsid w:val="00436F62"/>
    <w:rsid w:val="00437E60"/>
    <w:rsid w:val="00437F0D"/>
    <w:rsid w:val="00440070"/>
    <w:rsid w:val="004404D1"/>
    <w:rsid w:val="004411C9"/>
    <w:rsid w:val="0044142E"/>
    <w:rsid w:val="00442E2E"/>
    <w:rsid w:val="004432EC"/>
    <w:rsid w:val="00443694"/>
    <w:rsid w:val="0044384E"/>
    <w:rsid w:val="004441E8"/>
    <w:rsid w:val="004445C4"/>
    <w:rsid w:val="0044482D"/>
    <w:rsid w:val="00444AE3"/>
    <w:rsid w:val="00444E1A"/>
    <w:rsid w:val="00445C10"/>
    <w:rsid w:val="00446C9B"/>
    <w:rsid w:val="00446ECE"/>
    <w:rsid w:val="00447374"/>
    <w:rsid w:val="00447625"/>
    <w:rsid w:val="0044775D"/>
    <w:rsid w:val="004502D4"/>
    <w:rsid w:val="00450ACA"/>
    <w:rsid w:val="0045104D"/>
    <w:rsid w:val="004521A3"/>
    <w:rsid w:val="004521C3"/>
    <w:rsid w:val="0045253D"/>
    <w:rsid w:val="00452A26"/>
    <w:rsid w:val="00454C8F"/>
    <w:rsid w:val="00454EA1"/>
    <w:rsid w:val="004551D1"/>
    <w:rsid w:val="00456D3A"/>
    <w:rsid w:val="00456D58"/>
    <w:rsid w:val="00456D5E"/>
    <w:rsid w:val="00457ED2"/>
    <w:rsid w:val="004602F5"/>
    <w:rsid w:val="00460454"/>
    <w:rsid w:val="00461B85"/>
    <w:rsid w:val="00461F36"/>
    <w:rsid w:val="004620A4"/>
    <w:rsid w:val="00462451"/>
    <w:rsid w:val="00462512"/>
    <w:rsid w:val="004627CE"/>
    <w:rsid w:val="00462F20"/>
    <w:rsid w:val="0046439B"/>
    <w:rsid w:val="004644F9"/>
    <w:rsid w:val="0046470F"/>
    <w:rsid w:val="00465C55"/>
    <w:rsid w:val="00465D36"/>
    <w:rsid w:val="004661D3"/>
    <w:rsid w:val="004663AE"/>
    <w:rsid w:val="00466E33"/>
    <w:rsid w:val="004671C1"/>
    <w:rsid w:val="00467CB8"/>
    <w:rsid w:val="00467E10"/>
    <w:rsid w:val="00470C46"/>
    <w:rsid w:val="00472822"/>
    <w:rsid w:val="00472DB0"/>
    <w:rsid w:val="0047332B"/>
    <w:rsid w:val="0047342D"/>
    <w:rsid w:val="0047419C"/>
    <w:rsid w:val="0047501D"/>
    <w:rsid w:val="0047571D"/>
    <w:rsid w:val="004762BC"/>
    <w:rsid w:val="004764A1"/>
    <w:rsid w:val="0047658D"/>
    <w:rsid w:val="0047707D"/>
    <w:rsid w:val="00477C60"/>
    <w:rsid w:val="0048049D"/>
    <w:rsid w:val="004825B8"/>
    <w:rsid w:val="00482648"/>
    <w:rsid w:val="00482743"/>
    <w:rsid w:val="00483054"/>
    <w:rsid w:val="00483A95"/>
    <w:rsid w:val="00484A54"/>
    <w:rsid w:val="00484B54"/>
    <w:rsid w:val="004855FD"/>
    <w:rsid w:val="0048577D"/>
    <w:rsid w:val="0048594F"/>
    <w:rsid w:val="00485A73"/>
    <w:rsid w:val="00485A7D"/>
    <w:rsid w:val="00485AE3"/>
    <w:rsid w:val="00485FBD"/>
    <w:rsid w:val="0048675D"/>
    <w:rsid w:val="004867DD"/>
    <w:rsid w:val="00486A90"/>
    <w:rsid w:val="00486CD7"/>
    <w:rsid w:val="00486F54"/>
    <w:rsid w:val="004877CF"/>
    <w:rsid w:val="00487906"/>
    <w:rsid w:val="00490349"/>
    <w:rsid w:val="004905E6"/>
    <w:rsid w:val="0049085D"/>
    <w:rsid w:val="00490A65"/>
    <w:rsid w:val="00490DB9"/>
    <w:rsid w:val="00491155"/>
    <w:rsid w:val="00491F7B"/>
    <w:rsid w:val="00492113"/>
    <w:rsid w:val="0049247D"/>
    <w:rsid w:val="0049360F"/>
    <w:rsid w:val="004943E1"/>
    <w:rsid w:val="00494755"/>
    <w:rsid w:val="00494866"/>
    <w:rsid w:val="00494B56"/>
    <w:rsid w:val="00494DB7"/>
    <w:rsid w:val="00494F2E"/>
    <w:rsid w:val="00495B1B"/>
    <w:rsid w:val="00495B86"/>
    <w:rsid w:val="00496D44"/>
    <w:rsid w:val="00497519"/>
    <w:rsid w:val="00497696"/>
    <w:rsid w:val="004A0252"/>
    <w:rsid w:val="004A05BE"/>
    <w:rsid w:val="004A0965"/>
    <w:rsid w:val="004A105D"/>
    <w:rsid w:val="004A117F"/>
    <w:rsid w:val="004A19DE"/>
    <w:rsid w:val="004A1A60"/>
    <w:rsid w:val="004A25A1"/>
    <w:rsid w:val="004A2702"/>
    <w:rsid w:val="004A2935"/>
    <w:rsid w:val="004A2DC1"/>
    <w:rsid w:val="004A3250"/>
    <w:rsid w:val="004A3DD5"/>
    <w:rsid w:val="004A3E80"/>
    <w:rsid w:val="004A42FD"/>
    <w:rsid w:val="004A431E"/>
    <w:rsid w:val="004A4620"/>
    <w:rsid w:val="004A5531"/>
    <w:rsid w:val="004A6610"/>
    <w:rsid w:val="004A7DB1"/>
    <w:rsid w:val="004B0C53"/>
    <w:rsid w:val="004B1024"/>
    <w:rsid w:val="004B10E9"/>
    <w:rsid w:val="004B1410"/>
    <w:rsid w:val="004B20A6"/>
    <w:rsid w:val="004B2126"/>
    <w:rsid w:val="004B24C1"/>
    <w:rsid w:val="004B3537"/>
    <w:rsid w:val="004B35A2"/>
    <w:rsid w:val="004B3DA8"/>
    <w:rsid w:val="004B492B"/>
    <w:rsid w:val="004B4990"/>
    <w:rsid w:val="004B4BE4"/>
    <w:rsid w:val="004B5109"/>
    <w:rsid w:val="004B5301"/>
    <w:rsid w:val="004B5432"/>
    <w:rsid w:val="004B54BE"/>
    <w:rsid w:val="004B6302"/>
    <w:rsid w:val="004B7020"/>
    <w:rsid w:val="004B7594"/>
    <w:rsid w:val="004B7E73"/>
    <w:rsid w:val="004C01A9"/>
    <w:rsid w:val="004C0548"/>
    <w:rsid w:val="004C0ACC"/>
    <w:rsid w:val="004C0C90"/>
    <w:rsid w:val="004C0CAC"/>
    <w:rsid w:val="004C1369"/>
    <w:rsid w:val="004C2071"/>
    <w:rsid w:val="004C2A53"/>
    <w:rsid w:val="004C32EA"/>
    <w:rsid w:val="004C352E"/>
    <w:rsid w:val="004C3784"/>
    <w:rsid w:val="004C47E1"/>
    <w:rsid w:val="004C4AE6"/>
    <w:rsid w:val="004C505D"/>
    <w:rsid w:val="004C50E5"/>
    <w:rsid w:val="004C5471"/>
    <w:rsid w:val="004C5D7C"/>
    <w:rsid w:val="004C63E0"/>
    <w:rsid w:val="004C65FF"/>
    <w:rsid w:val="004C6A79"/>
    <w:rsid w:val="004C77DB"/>
    <w:rsid w:val="004D0691"/>
    <w:rsid w:val="004D1233"/>
    <w:rsid w:val="004D1982"/>
    <w:rsid w:val="004D1D9C"/>
    <w:rsid w:val="004D24D3"/>
    <w:rsid w:val="004D321C"/>
    <w:rsid w:val="004D3C8F"/>
    <w:rsid w:val="004D4114"/>
    <w:rsid w:val="004D54B3"/>
    <w:rsid w:val="004D5B1D"/>
    <w:rsid w:val="004D62FE"/>
    <w:rsid w:val="004D645E"/>
    <w:rsid w:val="004D66F2"/>
    <w:rsid w:val="004D7AF2"/>
    <w:rsid w:val="004E0401"/>
    <w:rsid w:val="004E0C7A"/>
    <w:rsid w:val="004E2627"/>
    <w:rsid w:val="004E2E6B"/>
    <w:rsid w:val="004E2F0F"/>
    <w:rsid w:val="004E333B"/>
    <w:rsid w:val="004E33B2"/>
    <w:rsid w:val="004E35E1"/>
    <w:rsid w:val="004E4D71"/>
    <w:rsid w:val="004E50E5"/>
    <w:rsid w:val="004E5EA1"/>
    <w:rsid w:val="004E6BB6"/>
    <w:rsid w:val="004E73C4"/>
    <w:rsid w:val="004E7A13"/>
    <w:rsid w:val="004E7F56"/>
    <w:rsid w:val="004F0049"/>
    <w:rsid w:val="004F026A"/>
    <w:rsid w:val="004F0639"/>
    <w:rsid w:val="004F06F1"/>
    <w:rsid w:val="004F0D9E"/>
    <w:rsid w:val="004F11BD"/>
    <w:rsid w:val="004F12CD"/>
    <w:rsid w:val="004F18A4"/>
    <w:rsid w:val="004F3292"/>
    <w:rsid w:val="004F32DF"/>
    <w:rsid w:val="004F353D"/>
    <w:rsid w:val="004F3F57"/>
    <w:rsid w:val="004F48AE"/>
    <w:rsid w:val="004F5473"/>
    <w:rsid w:val="004F56D2"/>
    <w:rsid w:val="004F57B3"/>
    <w:rsid w:val="004F60AD"/>
    <w:rsid w:val="004F7126"/>
    <w:rsid w:val="004F729F"/>
    <w:rsid w:val="004F752A"/>
    <w:rsid w:val="004F76D6"/>
    <w:rsid w:val="004F7B2B"/>
    <w:rsid w:val="005009D5"/>
    <w:rsid w:val="00500D3E"/>
    <w:rsid w:val="005018CC"/>
    <w:rsid w:val="00501B48"/>
    <w:rsid w:val="005024AA"/>
    <w:rsid w:val="00502E7D"/>
    <w:rsid w:val="00502E8A"/>
    <w:rsid w:val="005031C0"/>
    <w:rsid w:val="005046D9"/>
    <w:rsid w:val="00505C33"/>
    <w:rsid w:val="00505ED7"/>
    <w:rsid w:val="00506301"/>
    <w:rsid w:val="005064C4"/>
    <w:rsid w:val="00506C62"/>
    <w:rsid w:val="0050708D"/>
    <w:rsid w:val="0051005C"/>
    <w:rsid w:val="00510327"/>
    <w:rsid w:val="0051079A"/>
    <w:rsid w:val="00511954"/>
    <w:rsid w:val="00511A31"/>
    <w:rsid w:val="00511A8A"/>
    <w:rsid w:val="00512438"/>
    <w:rsid w:val="00512542"/>
    <w:rsid w:val="00512B70"/>
    <w:rsid w:val="00512C50"/>
    <w:rsid w:val="00512D1C"/>
    <w:rsid w:val="00512DE2"/>
    <w:rsid w:val="005133D0"/>
    <w:rsid w:val="00513CC9"/>
    <w:rsid w:val="00513DDD"/>
    <w:rsid w:val="00513E34"/>
    <w:rsid w:val="00515863"/>
    <w:rsid w:val="00515F7C"/>
    <w:rsid w:val="005166EA"/>
    <w:rsid w:val="005167F3"/>
    <w:rsid w:val="005170CD"/>
    <w:rsid w:val="00520958"/>
    <w:rsid w:val="005211E4"/>
    <w:rsid w:val="00521AF4"/>
    <w:rsid w:val="00521C61"/>
    <w:rsid w:val="00522D47"/>
    <w:rsid w:val="00523A6B"/>
    <w:rsid w:val="00523B23"/>
    <w:rsid w:val="00523C65"/>
    <w:rsid w:val="005251CF"/>
    <w:rsid w:val="00525559"/>
    <w:rsid w:val="00525E02"/>
    <w:rsid w:val="00526820"/>
    <w:rsid w:val="005268E3"/>
    <w:rsid w:val="00526B08"/>
    <w:rsid w:val="00526C25"/>
    <w:rsid w:val="00526E14"/>
    <w:rsid w:val="00527391"/>
    <w:rsid w:val="00530319"/>
    <w:rsid w:val="00530EA7"/>
    <w:rsid w:val="005311E4"/>
    <w:rsid w:val="00531517"/>
    <w:rsid w:val="0053176D"/>
    <w:rsid w:val="00531791"/>
    <w:rsid w:val="00531DBA"/>
    <w:rsid w:val="00532446"/>
    <w:rsid w:val="00532B6F"/>
    <w:rsid w:val="00532FEA"/>
    <w:rsid w:val="00534127"/>
    <w:rsid w:val="00534FD4"/>
    <w:rsid w:val="00535F1A"/>
    <w:rsid w:val="00536017"/>
    <w:rsid w:val="005361E6"/>
    <w:rsid w:val="005364CF"/>
    <w:rsid w:val="0053682E"/>
    <w:rsid w:val="00537005"/>
    <w:rsid w:val="0054049D"/>
    <w:rsid w:val="00540778"/>
    <w:rsid w:val="00541E54"/>
    <w:rsid w:val="00543133"/>
    <w:rsid w:val="005432B8"/>
    <w:rsid w:val="0054346E"/>
    <w:rsid w:val="00543DA5"/>
    <w:rsid w:val="00544E81"/>
    <w:rsid w:val="005454FB"/>
    <w:rsid w:val="005457F4"/>
    <w:rsid w:val="00546659"/>
    <w:rsid w:val="00546CC6"/>
    <w:rsid w:val="00546D65"/>
    <w:rsid w:val="00546EFE"/>
    <w:rsid w:val="0054735A"/>
    <w:rsid w:val="0055154A"/>
    <w:rsid w:val="0055196D"/>
    <w:rsid w:val="005519C2"/>
    <w:rsid w:val="00552181"/>
    <w:rsid w:val="00553042"/>
    <w:rsid w:val="0055382A"/>
    <w:rsid w:val="00553852"/>
    <w:rsid w:val="005538D5"/>
    <w:rsid w:val="00553EB8"/>
    <w:rsid w:val="005543DB"/>
    <w:rsid w:val="00554DA3"/>
    <w:rsid w:val="00556E32"/>
    <w:rsid w:val="005570AE"/>
    <w:rsid w:val="005571E8"/>
    <w:rsid w:val="00557D3F"/>
    <w:rsid w:val="005600C9"/>
    <w:rsid w:val="0056016B"/>
    <w:rsid w:val="005602AE"/>
    <w:rsid w:val="005607AF"/>
    <w:rsid w:val="00560B37"/>
    <w:rsid w:val="00561DF1"/>
    <w:rsid w:val="0056200A"/>
    <w:rsid w:val="00563B6F"/>
    <w:rsid w:val="005655C5"/>
    <w:rsid w:val="00566DF6"/>
    <w:rsid w:val="00567517"/>
    <w:rsid w:val="005707CA"/>
    <w:rsid w:val="005709DD"/>
    <w:rsid w:val="0057123E"/>
    <w:rsid w:val="00571B91"/>
    <w:rsid w:val="00572F5B"/>
    <w:rsid w:val="005731B4"/>
    <w:rsid w:val="00573FCB"/>
    <w:rsid w:val="005741E2"/>
    <w:rsid w:val="00574889"/>
    <w:rsid w:val="00576179"/>
    <w:rsid w:val="00576336"/>
    <w:rsid w:val="005770B8"/>
    <w:rsid w:val="00577398"/>
    <w:rsid w:val="00580EA0"/>
    <w:rsid w:val="0058169F"/>
    <w:rsid w:val="00581768"/>
    <w:rsid w:val="005819BE"/>
    <w:rsid w:val="00582760"/>
    <w:rsid w:val="00582884"/>
    <w:rsid w:val="005828C4"/>
    <w:rsid w:val="005829E2"/>
    <w:rsid w:val="00582A7A"/>
    <w:rsid w:val="005835C1"/>
    <w:rsid w:val="00583818"/>
    <w:rsid w:val="00583B97"/>
    <w:rsid w:val="0058493B"/>
    <w:rsid w:val="00584C9B"/>
    <w:rsid w:val="00584E7A"/>
    <w:rsid w:val="00584E85"/>
    <w:rsid w:val="00585156"/>
    <w:rsid w:val="005853B5"/>
    <w:rsid w:val="00587080"/>
    <w:rsid w:val="005870D7"/>
    <w:rsid w:val="0058744D"/>
    <w:rsid w:val="00587C3C"/>
    <w:rsid w:val="00587E1B"/>
    <w:rsid w:val="00587EBE"/>
    <w:rsid w:val="0059037A"/>
    <w:rsid w:val="0059165F"/>
    <w:rsid w:val="00591B3F"/>
    <w:rsid w:val="00591E8E"/>
    <w:rsid w:val="00591EE7"/>
    <w:rsid w:val="00592D39"/>
    <w:rsid w:val="00593417"/>
    <w:rsid w:val="00595F2A"/>
    <w:rsid w:val="00596A94"/>
    <w:rsid w:val="00596AFF"/>
    <w:rsid w:val="00596B24"/>
    <w:rsid w:val="005A0937"/>
    <w:rsid w:val="005A13AB"/>
    <w:rsid w:val="005A17ED"/>
    <w:rsid w:val="005A1D3B"/>
    <w:rsid w:val="005A2328"/>
    <w:rsid w:val="005A268C"/>
    <w:rsid w:val="005A2B94"/>
    <w:rsid w:val="005A2E21"/>
    <w:rsid w:val="005A3027"/>
    <w:rsid w:val="005A3597"/>
    <w:rsid w:val="005A3B12"/>
    <w:rsid w:val="005A4166"/>
    <w:rsid w:val="005A4865"/>
    <w:rsid w:val="005A49DE"/>
    <w:rsid w:val="005A6725"/>
    <w:rsid w:val="005A73A4"/>
    <w:rsid w:val="005A77D9"/>
    <w:rsid w:val="005B0B88"/>
    <w:rsid w:val="005B0D05"/>
    <w:rsid w:val="005B1A7B"/>
    <w:rsid w:val="005B21FB"/>
    <w:rsid w:val="005B2875"/>
    <w:rsid w:val="005B3255"/>
    <w:rsid w:val="005B32FD"/>
    <w:rsid w:val="005B4214"/>
    <w:rsid w:val="005B47C6"/>
    <w:rsid w:val="005B47EA"/>
    <w:rsid w:val="005B4F60"/>
    <w:rsid w:val="005B57A0"/>
    <w:rsid w:val="005B57B2"/>
    <w:rsid w:val="005B5937"/>
    <w:rsid w:val="005B622B"/>
    <w:rsid w:val="005B651D"/>
    <w:rsid w:val="005B6FFA"/>
    <w:rsid w:val="005B74C1"/>
    <w:rsid w:val="005B75D9"/>
    <w:rsid w:val="005B797E"/>
    <w:rsid w:val="005C0D66"/>
    <w:rsid w:val="005C18AB"/>
    <w:rsid w:val="005C1CB6"/>
    <w:rsid w:val="005C2611"/>
    <w:rsid w:val="005C3570"/>
    <w:rsid w:val="005C3A3E"/>
    <w:rsid w:val="005C4192"/>
    <w:rsid w:val="005C47B8"/>
    <w:rsid w:val="005C4CC0"/>
    <w:rsid w:val="005C516E"/>
    <w:rsid w:val="005C53FB"/>
    <w:rsid w:val="005C56CE"/>
    <w:rsid w:val="005C5E30"/>
    <w:rsid w:val="005C6958"/>
    <w:rsid w:val="005C6C10"/>
    <w:rsid w:val="005C6D41"/>
    <w:rsid w:val="005C6E29"/>
    <w:rsid w:val="005C6F4D"/>
    <w:rsid w:val="005C6FA0"/>
    <w:rsid w:val="005D10C3"/>
    <w:rsid w:val="005D12AB"/>
    <w:rsid w:val="005D18C9"/>
    <w:rsid w:val="005D1C7D"/>
    <w:rsid w:val="005D2961"/>
    <w:rsid w:val="005D2CF2"/>
    <w:rsid w:val="005D40F5"/>
    <w:rsid w:val="005D4A62"/>
    <w:rsid w:val="005D4AF9"/>
    <w:rsid w:val="005D55B4"/>
    <w:rsid w:val="005D578A"/>
    <w:rsid w:val="005D594C"/>
    <w:rsid w:val="005D60FE"/>
    <w:rsid w:val="005D6A99"/>
    <w:rsid w:val="005D73CD"/>
    <w:rsid w:val="005E0BF1"/>
    <w:rsid w:val="005E0C27"/>
    <w:rsid w:val="005E1018"/>
    <w:rsid w:val="005E13C3"/>
    <w:rsid w:val="005E17EB"/>
    <w:rsid w:val="005E30EB"/>
    <w:rsid w:val="005E323D"/>
    <w:rsid w:val="005E3263"/>
    <w:rsid w:val="005E3B82"/>
    <w:rsid w:val="005E3DAD"/>
    <w:rsid w:val="005E459D"/>
    <w:rsid w:val="005E502D"/>
    <w:rsid w:val="005E52AE"/>
    <w:rsid w:val="005E5525"/>
    <w:rsid w:val="005E5C91"/>
    <w:rsid w:val="005E62E8"/>
    <w:rsid w:val="005E6901"/>
    <w:rsid w:val="005E773F"/>
    <w:rsid w:val="005E7B4F"/>
    <w:rsid w:val="005E7CD7"/>
    <w:rsid w:val="005E7EC7"/>
    <w:rsid w:val="005F0AC7"/>
    <w:rsid w:val="005F1570"/>
    <w:rsid w:val="005F1795"/>
    <w:rsid w:val="005F17E7"/>
    <w:rsid w:val="005F1BAF"/>
    <w:rsid w:val="005F1D4C"/>
    <w:rsid w:val="005F2009"/>
    <w:rsid w:val="005F2109"/>
    <w:rsid w:val="005F2323"/>
    <w:rsid w:val="005F3A1F"/>
    <w:rsid w:val="005F4EC2"/>
    <w:rsid w:val="005F5091"/>
    <w:rsid w:val="005F53B3"/>
    <w:rsid w:val="005F58F5"/>
    <w:rsid w:val="005F5A05"/>
    <w:rsid w:val="005F5AAE"/>
    <w:rsid w:val="005F60FC"/>
    <w:rsid w:val="005F649E"/>
    <w:rsid w:val="005F6599"/>
    <w:rsid w:val="005F6DCF"/>
    <w:rsid w:val="005F6E31"/>
    <w:rsid w:val="005F7311"/>
    <w:rsid w:val="005F736F"/>
    <w:rsid w:val="005F785D"/>
    <w:rsid w:val="005F7F1C"/>
    <w:rsid w:val="0060023D"/>
    <w:rsid w:val="006004F1"/>
    <w:rsid w:val="0060231D"/>
    <w:rsid w:val="00602479"/>
    <w:rsid w:val="006029DB"/>
    <w:rsid w:val="00603816"/>
    <w:rsid w:val="006050F1"/>
    <w:rsid w:val="006055DC"/>
    <w:rsid w:val="00606584"/>
    <w:rsid w:val="00606BFD"/>
    <w:rsid w:val="00607876"/>
    <w:rsid w:val="00607942"/>
    <w:rsid w:val="00611196"/>
    <w:rsid w:val="0061392E"/>
    <w:rsid w:val="00614573"/>
    <w:rsid w:val="00615FF9"/>
    <w:rsid w:val="00617133"/>
    <w:rsid w:val="00620130"/>
    <w:rsid w:val="00620326"/>
    <w:rsid w:val="006209E4"/>
    <w:rsid w:val="00620EC5"/>
    <w:rsid w:val="0062200E"/>
    <w:rsid w:val="006226CE"/>
    <w:rsid w:val="00622CFD"/>
    <w:rsid w:val="0062311B"/>
    <w:rsid w:val="006249FF"/>
    <w:rsid w:val="00624CA8"/>
    <w:rsid w:val="0062518B"/>
    <w:rsid w:val="00625203"/>
    <w:rsid w:val="00625351"/>
    <w:rsid w:val="00625AFE"/>
    <w:rsid w:val="00625EA7"/>
    <w:rsid w:val="0062620F"/>
    <w:rsid w:val="00626C74"/>
    <w:rsid w:val="00626CB7"/>
    <w:rsid w:val="00627465"/>
    <w:rsid w:val="006277CE"/>
    <w:rsid w:val="00627BD2"/>
    <w:rsid w:val="00630EEE"/>
    <w:rsid w:val="00630F69"/>
    <w:rsid w:val="00632C92"/>
    <w:rsid w:val="00632D91"/>
    <w:rsid w:val="0063403F"/>
    <w:rsid w:val="00634324"/>
    <w:rsid w:val="00634BC6"/>
    <w:rsid w:val="00634DD5"/>
    <w:rsid w:val="006351E4"/>
    <w:rsid w:val="00635671"/>
    <w:rsid w:val="00635ADF"/>
    <w:rsid w:val="006360FC"/>
    <w:rsid w:val="006365E9"/>
    <w:rsid w:val="006371F8"/>
    <w:rsid w:val="006374D4"/>
    <w:rsid w:val="00640135"/>
    <w:rsid w:val="0064043D"/>
    <w:rsid w:val="00640EFA"/>
    <w:rsid w:val="006417E0"/>
    <w:rsid w:val="00641B94"/>
    <w:rsid w:val="006430DB"/>
    <w:rsid w:val="006432F1"/>
    <w:rsid w:val="006436B3"/>
    <w:rsid w:val="00643CE4"/>
    <w:rsid w:val="0064410B"/>
    <w:rsid w:val="006444BF"/>
    <w:rsid w:val="00644D2B"/>
    <w:rsid w:val="00646592"/>
    <w:rsid w:val="006469DA"/>
    <w:rsid w:val="00646E6E"/>
    <w:rsid w:val="006476DF"/>
    <w:rsid w:val="006507D5"/>
    <w:rsid w:val="00650ED2"/>
    <w:rsid w:val="00651421"/>
    <w:rsid w:val="006516AD"/>
    <w:rsid w:val="00651B84"/>
    <w:rsid w:val="00651FB7"/>
    <w:rsid w:val="006523B4"/>
    <w:rsid w:val="00652A12"/>
    <w:rsid w:val="006533F2"/>
    <w:rsid w:val="00653CDA"/>
    <w:rsid w:val="006548C7"/>
    <w:rsid w:val="0065492C"/>
    <w:rsid w:val="00654EB3"/>
    <w:rsid w:val="006551FA"/>
    <w:rsid w:val="00656528"/>
    <w:rsid w:val="00657DBC"/>
    <w:rsid w:val="00660542"/>
    <w:rsid w:val="00661940"/>
    <w:rsid w:val="00662348"/>
    <w:rsid w:val="00662B0E"/>
    <w:rsid w:val="00662B90"/>
    <w:rsid w:val="00662CCC"/>
    <w:rsid w:val="00662D18"/>
    <w:rsid w:val="00662E55"/>
    <w:rsid w:val="00662EA3"/>
    <w:rsid w:val="006632FF"/>
    <w:rsid w:val="0066351D"/>
    <w:rsid w:val="00663E08"/>
    <w:rsid w:val="00663EEC"/>
    <w:rsid w:val="00664127"/>
    <w:rsid w:val="006652E0"/>
    <w:rsid w:val="006656A4"/>
    <w:rsid w:val="00665AA0"/>
    <w:rsid w:val="00665C55"/>
    <w:rsid w:val="00666870"/>
    <w:rsid w:val="00666945"/>
    <w:rsid w:val="00666AA0"/>
    <w:rsid w:val="00667294"/>
    <w:rsid w:val="00667CF1"/>
    <w:rsid w:val="006701D4"/>
    <w:rsid w:val="0067060F"/>
    <w:rsid w:val="00670829"/>
    <w:rsid w:val="00670B55"/>
    <w:rsid w:val="006712C7"/>
    <w:rsid w:val="00671921"/>
    <w:rsid w:val="00671CAB"/>
    <w:rsid w:val="00672417"/>
    <w:rsid w:val="00672BB8"/>
    <w:rsid w:val="00673220"/>
    <w:rsid w:val="0067352E"/>
    <w:rsid w:val="00674348"/>
    <w:rsid w:val="006745C8"/>
    <w:rsid w:val="00674804"/>
    <w:rsid w:val="0067486F"/>
    <w:rsid w:val="00674DC6"/>
    <w:rsid w:val="006762B5"/>
    <w:rsid w:val="00676439"/>
    <w:rsid w:val="00676A61"/>
    <w:rsid w:val="006805D4"/>
    <w:rsid w:val="00680B7E"/>
    <w:rsid w:val="00681B81"/>
    <w:rsid w:val="0068216E"/>
    <w:rsid w:val="0068246F"/>
    <w:rsid w:val="00682AE8"/>
    <w:rsid w:val="006832C3"/>
    <w:rsid w:val="00683B3A"/>
    <w:rsid w:val="00684B08"/>
    <w:rsid w:val="00685B35"/>
    <w:rsid w:val="006860E3"/>
    <w:rsid w:val="0068660F"/>
    <w:rsid w:val="00686837"/>
    <w:rsid w:val="006868AC"/>
    <w:rsid w:val="00687295"/>
    <w:rsid w:val="0068748C"/>
    <w:rsid w:val="006904F2"/>
    <w:rsid w:val="0069095E"/>
    <w:rsid w:val="00691847"/>
    <w:rsid w:val="00692C88"/>
    <w:rsid w:val="0069303D"/>
    <w:rsid w:val="00693170"/>
    <w:rsid w:val="0069349E"/>
    <w:rsid w:val="006936EF"/>
    <w:rsid w:val="006946CD"/>
    <w:rsid w:val="00694805"/>
    <w:rsid w:val="0069489A"/>
    <w:rsid w:val="00695454"/>
    <w:rsid w:val="006958B1"/>
    <w:rsid w:val="00695F99"/>
    <w:rsid w:val="006966A3"/>
    <w:rsid w:val="006976C1"/>
    <w:rsid w:val="006978A1"/>
    <w:rsid w:val="00697A93"/>
    <w:rsid w:val="00697D1D"/>
    <w:rsid w:val="006A0F34"/>
    <w:rsid w:val="006A146A"/>
    <w:rsid w:val="006A1541"/>
    <w:rsid w:val="006A3783"/>
    <w:rsid w:val="006A3C84"/>
    <w:rsid w:val="006A40AD"/>
    <w:rsid w:val="006A52B3"/>
    <w:rsid w:val="006A64E2"/>
    <w:rsid w:val="006A6F6E"/>
    <w:rsid w:val="006A7BBE"/>
    <w:rsid w:val="006A7D14"/>
    <w:rsid w:val="006B039C"/>
    <w:rsid w:val="006B046A"/>
    <w:rsid w:val="006B04AF"/>
    <w:rsid w:val="006B05FB"/>
    <w:rsid w:val="006B1587"/>
    <w:rsid w:val="006B2388"/>
    <w:rsid w:val="006B2EBC"/>
    <w:rsid w:val="006B2FB0"/>
    <w:rsid w:val="006B3991"/>
    <w:rsid w:val="006B3BC8"/>
    <w:rsid w:val="006B48AF"/>
    <w:rsid w:val="006B5282"/>
    <w:rsid w:val="006B52A5"/>
    <w:rsid w:val="006B5AB6"/>
    <w:rsid w:val="006B5FBD"/>
    <w:rsid w:val="006B6628"/>
    <w:rsid w:val="006B666B"/>
    <w:rsid w:val="006B682D"/>
    <w:rsid w:val="006B6997"/>
    <w:rsid w:val="006B6C06"/>
    <w:rsid w:val="006B6EA1"/>
    <w:rsid w:val="006B7771"/>
    <w:rsid w:val="006B790E"/>
    <w:rsid w:val="006B7EDD"/>
    <w:rsid w:val="006C07D9"/>
    <w:rsid w:val="006C0EAE"/>
    <w:rsid w:val="006C0FB5"/>
    <w:rsid w:val="006C1789"/>
    <w:rsid w:val="006C1812"/>
    <w:rsid w:val="006C182D"/>
    <w:rsid w:val="006C1B84"/>
    <w:rsid w:val="006C1C7F"/>
    <w:rsid w:val="006C227E"/>
    <w:rsid w:val="006C2E75"/>
    <w:rsid w:val="006C2F20"/>
    <w:rsid w:val="006C3847"/>
    <w:rsid w:val="006C3D08"/>
    <w:rsid w:val="006C4549"/>
    <w:rsid w:val="006C4685"/>
    <w:rsid w:val="006C47E5"/>
    <w:rsid w:val="006C5240"/>
    <w:rsid w:val="006C5463"/>
    <w:rsid w:val="006C5533"/>
    <w:rsid w:val="006C5AE0"/>
    <w:rsid w:val="006C5D9F"/>
    <w:rsid w:val="006C67CD"/>
    <w:rsid w:val="006C762F"/>
    <w:rsid w:val="006D0209"/>
    <w:rsid w:val="006D050D"/>
    <w:rsid w:val="006D0935"/>
    <w:rsid w:val="006D0BEE"/>
    <w:rsid w:val="006D0F6F"/>
    <w:rsid w:val="006D1203"/>
    <w:rsid w:val="006D133C"/>
    <w:rsid w:val="006D176D"/>
    <w:rsid w:val="006D1DE1"/>
    <w:rsid w:val="006D2242"/>
    <w:rsid w:val="006D2454"/>
    <w:rsid w:val="006D2C96"/>
    <w:rsid w:val="006D3DA0"/>
    <w:rsid w:val="006D4DB1"/>
    <w:rsid w:val="006D4EA3"/>
    <w:rsid w:val="006D5C1C"/>
    <w:rsid w:val="006D669A"/>
    <w:rsid w:val="006D66FD"/>
    <w:rsid w:val="006E024F"/>
    <w:rsid w:val="006E074C"/>
    <w:rsid w:val="006E0DC6"/>
    <w:rsid w:val="006E0EF0"/>
    <w:rsid w:val="006E12B0"/>
    <w:rsid w:val="006E1422"/>
    <w:rsid w:val="006E143B"/>
    <w:rsid w:val="006E33DC"/>
    <w:rsid w:val="006E3E8C"/>
    <w:rsid w:val="006E4712"/>
    <w:rsid w:val="006E5217"/>
    <w:rsid w:val="006E523F"/>
    <w:rsid w:val="006E52AD"/>
    <w:rsid w:val="006E5F49"/>
    <w:rsid w:val="006E6160"/>
    <w:rsid w:val="006E6CF5"/>
    <w:rsid w:val="006E7220"/>
    <w:rsid w:val="006E7822"/>
    <w:rsid w:val="006E78E7"/>
    <w:rsid w:val="006F039B"/>
    <w:rsid w:val="006F1E48"/>
    <w:rsid w:val="006F2AD1"/>
    <w:rsid w:val="006F3278"/>
    <w:rsid w:val="006F3C38"/>
    <w:rsid w:val="006F45C6"/>
    <w:rsid w:val="006F5288"/>
    <w:rsid w:val="006F57BC"/>
    <w:rsid w:val="006F5838"/>
    <w:rsid w:val="006F58B7"/>
    <w:rsid w:val="006F5DF0"/>
    <w:rsid w:val="006F6819"/>
    <w:rsid w:val="006F6F4C"/>
    <w:rsid w:val="007004A8"/>
    <w:rsid w:val="007006AF"/>
    <w:rsid w:val="007008E8"/>
    <w:rsid w:val="007021A0"/>
    <w:rsid w:val="0070248E"/>
    <w:rsid w:val="00703AFD"/>
    <w:rsid w:val="00703B81"/>
    <w:rsid w:val="007041B5"/>
    <w:rsid w:val="00704655"/>
    <w:rsid w:val="00705077"/>
    <w:rsid w:val="007050F7"/>
    <w:rsid w:val="0070594B"/>
    <w:rsid w:val="0070682B"/>
    <w:rsid w:val="00706EFA"/>
    <w:rsid w:val="00707189"/>
    <w:rsid w:val="0070722A"/>
    <w:rsid w:val="00707D9C"/>
    <w:rsid w:val="00707F9A"/>
    <w:rsid w:val="00710209"/>
    <w:rsid w:val="00710533"/>
    <w:rsid w:val="00710724"/>
    <w:rsid w:val="00710CAD"/>
    <w:rsid w:val="00710DC8"/>
    <w:rsid w:val="00710E10"/>
    <w:rsid w:val="00711061"/>
    <w:rsid w:val="007112AE"/>
    <w:rsid w:val="00711C40"/>
    <w:rsid w:val="00711E1A"/>
    <w:rsid w:val="00712658"/>
    <w:rsid w:val="00713310"/>
    <w:rsid w:val="0071395A"/>
    <w:rsid w:val="00713AB3"/>
    <w:rsid w:val="00713C57"/>
    <w:rsid w:val="0071428B"/>
    <w:rsid w:val="007147A8"/>
    <w:rsid w:val="007153C9"/>
    <w:rsid w:val="00715586"/>
    <w:rsid w:val="0071626D"/>
    <w:rsid w:val="0071637C"/>
    <w:rsid w:val="00716939"/>
    <w:rsid w:val="00716B9F"/>
    <w:rsid w:val="00716BAE"/>
    <w:rsid w:val="00716D38"/>
    <w:rsid w:val="00716D44"/>
    <w:rsid w:val="007175E7"/>
    <w:rsid w:val="00717CDB"/>
    <w:rsid w:val="007209CC"/>
    <w:rsid w:val="007220A9"/>
    <w:rsid w:val="00722828"/>
    <w:rsid w:val="00722CE1"/>
    <w:rsid w:val="007234C4"/>
    <w:rsid w:val="00723503"/>
    <w:rsid w:val="007239F4"/>
    <w:rsid w:val="007241A3"/>
    <w:rsid w:val="0072465D"/>
    <w:rsid w:val="00724B63"/>
    <w:rsid w:val="007250F9"/>
    <w:rsid w:val="0072558F"/>
    <w:rsid w:val="0072594B"/>
    <w:rsid w:val="00726462"/>
    <w:rsid w:val="0072720C"/>
    <w:rsid w:val="007272C8"/>
    <w:rsid w:val="007273A1"/>
    <w:rsid w:val="00727455"/>
    <w:rsid w:val="00730610"/>
    <w:rsid w:val="00730885"/>
    <w:rsid w:val="00731351"/>
    <w:rsid w:val="00731D99"/>
    <w:rsid w:val="00731EA4"/>
    <w:rsid w:val="00732332"/>
    <w:rsid w:val="007324F7"/>
    <w:rsid w:val="00732F88"/>
    <w:rsid w:val="00733A11"/>
    <w:rsid w:val="00733D76"/>
    <w:rsid w:val="00734A6E"/>
    <w:rsid w:val="00734B1F"/>
    <w:rsid w:val="007354D4"/>
    <w:rsid w:val="0073673C"/>
    <w:rsid w:val="00736F02"/>
    <w:rsid w:val="007370F1"/>
    <w:rsid w:val="00737365"/>
    <w:rsid w:val="0074055B"/>
    <w:rsid w:val="007405B2"/>
    <w:rsid w:val="007407F2"/>
    <w:rsid w:val="00740C1D"/>
    <w:rsid w:val="0074147F"/>
    <w:rsid w:val="00741540"/>
    <w:rsid w:val="00741AC8"/>
    <w:rsid w:val="00741FBB"/>
    <w:rsid w:val="007421D8"/>
    <w:rsid w:val="0074226F"/>
    <w:rsid w:val="00742858"/>
    <w:rsid w:val="007432CB"/>
    <w:rsid w:val="007439B5"/>
    <w:rsid w:val="00743A8B"/>
    <w:rsid w:val="00743C14"/>
    <w:rsid w:val="0074482D"/>
    <w:rsid w:val="00745491"/>
    <w:rsid w:val="0074568C"/>
    <w:rsid w:val="00745714"/>
    <w:rsid w:val="007463DC"/>
    <w:rsid w:val="0074711C"/>
    <w:rsid w:val="0074737A"/>
    <w:rsid w:val="00747744"/>
    <w:rsid w:val="00747ED8"/>
    <w:rsid w:val="00750278"/>
    <w:rsid w:val="007514FA"/>
    <w:rsid w:val="0075162D"/>
    <w:rsid w:val="00752163"/>
    <w:rsid w:val="007526B8"/>
    <w:rsid w:val="00752BB4"/>
    <w:rsid w:val="00753403"/>
    <w:rsid w:val="00753A94"/>
    <w:rsid w:val="00753DB2"/>
    <w:rsid w:val="0075430C"/>
    <w:rsid w:val="00754A81"/>
    <w:rsid w:val="00754C73"/>
    <w:rsid w:val="00754FBD"/>
    <w:rsid w:val="007558C3"/>
    <w:rsid w:val="00755F87"/>
    <w:rsid w:val="00756F72"/>
    <w:rsid w:val="007571DE"/>
    <w:rsid w:val="007573B0"/>
    <w:rsid w:val="007577FB"/>
    <w:rsid w:val="00757A3E"/>
    <w:rsid w:val="00757A7A"/>
    <w:rsid w:val="007601CE"/>
    <w:rsid w:val="00762D3A"/>
    <w:rsid w:val="00763741"/>
    <w:rsid w:val="00763CDC"/>
    <w:rsid w:val="00764518"/>
    <w:rsid w:val="0076496B"/>
    <w:rsid w:val="007662BE"/>
    <w:rsid w:val="00766C8A"/>
    <w:rsid w:val="00766F4A"/>
    <w:rsid w:val="007673D5"/>
    <w:rsid w:val="0076752F"/>
    <w:rsid w:val="00767745"/>
    <w:rsid w:val="00767B72"/>
    <w:rsid w:val="00767D6F"/>
    <w:rsid w:val="0077031C"/>
    <w:rsid w:val="00770761"/>
    <w:rsid w:val="00770D71"/>
    <w:rsid w:val="00770FBB"/>
    <w:rsid w:val="00771EF4"/>
    <w:rsid w:val="00771F6A"/>
    <w:rsid w:val="00772233"/>
    <w:rsid w:val="00772762"/>
    <w:rsid w:val="007732FF"/>
    <w:rsid w:val="00774065"/>
    <w:rsid w:val="00774462"/>
    <w:rsid w:val="007745BF"/>
    <w:rsid w:val="00774B6D"/>
    <w:rsid w:val="00775640"/>
    <w:rsid w:val="00775ED5"/>
    <w:rsid w:val="007760D5"/>
    <w:rsid w:val="007761AC"/>
    <w:rsid w:val="0077670B"/>
    <w:rsid w:val="007770E7"/>
    <w:rsid w:val="00777472"/>
    <w:rsid w:val="00777B3C"/>
    <w:rsid w:val="007804B4"/>
    <w:rsid w:val="00781629"/>
    <w:rsid w:val="00781DD3"/>
    <w:rsid w:val="0078258B"/>
    <w:rsid w:val="0078318E"/>
    <w:rsid w:val="0078341C"/>
    <w:rsid w:val="007842A3"/>
    <w:rsid w:val="0078523C"/>
    <w:rsid w:val="0078534D"/>
    <w:rsid w:val="00785BB8"/>
    <w:rsid w:val="00785CF5"/>
    <w:rsid w:val="0078634E"/>
    <w:rsid w:val="00786ACB"/>
    <w:rsid w:val="00786D10"/>
    <w:rsid w:val="00787534"/>
    <w:rsid w:val="007878FD"/>
    <w:rsid w:val="00790327"/>
    <w:rsid w:val="00790337"/>
    <w:rsid w:val="00790873"/>
    <w:rsid w:val="00791DBB"/>
    <w:rsid w:val="00791E0C"/>
    <w:rsid w:val="0079242E"/>
    <w:rsid w:val="0079368E"/>
    <w:rsid w:val="00794BB0"/>
    <w:rsid w:val="00794C5B"/>
    <w:rsid w:val="00795111"/>
    <w:rsid w:val="0079572C"/>
    <w:rsid w:val="007962FF"/>
    <w:rsid w:val="00796452"/>
    <w:rsid w:val="007976AB"/>
    <w:rsid w:val="00797738"/>
    <w:rsid w:val="00797894"/>
    <w:rsid w:val="007A0452"/>
    <w:rsid w:val="007A19E3"/>
    <w:rsid w:val="007A225D"/>
    <w:rsid w:val="007A309F"/>
    <w:rsid w:val="007A325F"/>
    <w:rsid w:val="007A464C"/>
    <w:rsid w:val="007A535B"/>
    <w:rsid w:val="007A5396"/>
    <w:rsid w:val="007A5BAD"/>
    <w:rsid w:val="007A5F72"/>
    <w:rsid w:val="007A63E2"/>
    <w:rsid w:val="007A729F"/>
    <w:rsid w:val="007A7571"/>
    <w:rsid w:val="007A7BBB"/>
    <w:rsid w:val="007B073C"/>
    <w:rsid w:val="007B0826"/>
    <w:rsid w:val="007B0A2B"/>
    <w:rsid w:val="007B0C20"/>
    <w:rsid w:val="007B0E25"/>
    <w:rsid w:val="007B1F7A"/>
    <w:rsid w:val="007B1FF8"/>
    <w:rsid w:val="007B2AC8"/>
    <w:rsid w:val="007B3E51"/>
    <w:rsid w:val="007B3E75"/>
    <w:rsid w:val="007B43E9"/>
    <w:rsid w:val="007B5632"/>
    <w:rsid w:val="007B5AE2"/>
    <w:rsid w:val="007B5BD8"/>
    <w:rsid w:val="007B5D8B"/>
    <w:rsid w:val="007B7062"/>
    <w:rsid w:val="007C00D7"/>
    <w:rsid w:val="007C015E"/>
    <w:rsid w:val="007C023F"/>
    <w:rsid w:val="007C0280"/>
    <w:rsid w:val="007C1282"/>
    <w:rsid w:val="007C12CE"/>
    <w:rsid w:val="007C191B"/>
    <w:rsid w:val="007C2DDB"/>
    <w:rsid w:val="007C2E8F"/>
    <w:rsid w:val="007C2FD2"/>
    <w:rsid w:val="007C32BF"/>
    <w:rsid w:val="007C37AD"/>
    <w:rsid w:val="007C3C62"/>
    <w:rsid w:val="007C3D9D"/>
    <w:rsid w:val="007C410E"/>
    <w:rsid w:val="007C4DD3"/>
    <w:rsid w:val="007C4EAF"/>
    <w:rsid w:val="007C5028"/>
    <w:rsid w:val="007C6131"/>
    <w:rsid w:val="007C77A7"/>
    <w:rsid w:val="007C7C1C"/>
    <w:rsid w:val="007D0007"/>
    <w:rsid w:val="007D0AA2"/>
    <w:rsid w:val="007D1743"/>
    <w:rsid w:val="007D1A1D"/>
    <w:rsid w:val="007D1B7B"/>
    <w:rsid w:val="007D2088"/>
    <w:rsid w:val="007D2D06"/>
    <w:rsid w:val="007D343A"/>
    <w:rsid w:val="007D44E4"/>
    <w:rsid w:val="007D4CAB"/>
    <w:rsid w:val="007D618D"/>
    <w:rsid w:val="007D66A8"/>
    <w:rsid w:val="007D6A47"/>
    <w:rsid w:val="007D6B1D"/>
    <w:rsid w:val="007D7E84"/>
    <w:rsid w:val="007E02AE"/>
    <w:rsid w:val="007E0571"/>
    <w:rsid w:val="007E113A"/>
    <w:rsid w:val="007E20E2"/>
    <w:rsid w:val="007E2647"/>
    <w:rsid w:val="007E2892"/>
    <w:rsid w:val="007E38F9"/>
    <w:rsid w:val="007E415E"/>
    <w:rsid w:val="007E530D"/>
    <w:rsid w:val="007E5F82"/>
    <w:rsid w:val="007E6740"/>
    <w:rsid w:val="007E7724"/>
    <w:rsid w:val="007E7A2F"/>
    <w:rsid w:val="007F0573"/>
    <w:rsid w:val="007F1302"/>
    <w:rsid w:val="007F14A7"/>
    <w:rsid w:val="007F158D"/>
    <w:rsid w:val="007F1F40"/>
    <w:rsid w:val="007F26E2"/>
    <w:rsid w:val="007F2F61"/>
    <w:rsid w:val="007F4116"/>
    <w:rsid w:val="007F41CB"/>
    <w:rsid w:val="007F588A"/>
    <w:rsid w:val="007F58F3"/>
    <w:rsid w:val="007F59BF"/>
    <w:rsid w:val="007F5A7A"/>
    <w:rsid w:val="007F6A2F"/>
    <w:rsid w:val="007F6A73"/>
    <w:rsid w:val="007F6D6E"/>
    <w:rsid w:val="007F6D95"/>
    <w:rsid w:val="007F71BE"/>
    <w:rsid w:val="007F7366"/>
    <w:rsid w:val="008001F1"/>
    <w:rsid w:val="008009A7"/>
    <w:rsid w:val="008009B2"/>
    <w:rsid w:val="00800D3C"/>
    <w:rsid w:val="008017F1"/>
    <w:rsid w:val="00801CA5"/>
    <w:rsid w:val="008022E9"/>
    <w:rsid w:val="00803338"/>
    <w:rsid w:val="00804A10"/>
    <w:rsid w:val="00804C1B"/>
    <w:rsid w:val="008054FD"/>
    <w:rsid w:val="00805DEF"/>
    <w:rsid w:val="00806326"/>
    <w:rsid w:val="00806B23"/>
    <w:rsid w:val="00806EFD"/>
    <w:rsid w:val="00810308"/>
    <w:rsid w:val="00810912"/>
    <w:rsid w:val="00810C28"/>
    <w:rsid w:val="008114B8"/>
    <w:rsid w:val="00811DC6"/>
    <w:rsid w:val="00812201"/>
    <w:rsid w:val="008124E9"/>
    <w:rsid w:val="0081338C"/>
    <w:rsid w:val="008137E5"/>
    <w:rsid w:val="00813AD8"/>
    <w:rsid w:val="00814924"/>
    <w:rsid w:val="0081497D"/>
    <w:rsid w:val="00814A49"/>
    <w:rsid w:val="0081509E"/>
    <w:rsid w:val="0081575D"/>
    <w:rsid w:val="00815BB1"/>
    <w:rsid w:val="00816547"/>
    <w:rsid w:val="0081793D"/>
    <w:rsid w:val="00817B66"/>
    <w:rsid w:val="00817BA7"/>
    <w:rsid w:val="00817E06"/>
    <w:rsid w:val="00820441"/>
    <w:rsid w:val="00820DCD"/>
    <w:rsid w:val="00821190"/>
    <w:rsid w:val="008212AD"/>
    <w:rsid w:val="008213AA"/>
    <w:rsid w:val="008227AA"/>
    <w:rsid w:val="00822FC0"/>
    <w:rsid w:val="00825332"/>
    <w:rsid w:val="0082540F"/>
    <w:rsid w:val="008257F7"/>
    <w:rsid w:val="00825B4B"/>
    <w:rsid w:val="008271E8"/>
    <w:rsid w:val="00827574"/>
    <w:rsid w:val="008275BA"/>
    <w:rsid w:val="00827703"/>
    <w:rsid w:val="00827E01"/>
    <w:rsid w:val="00830327"/>
    <w:rsid w:val="00830F3F"/>
    <w:rsid w:val="00831FCD"/>
    <w:rsid w:val="008320A5"/>
    <w:rsid w:val="008327E8"/>
    <w:rsid w:val="00832973"/>
    <w:rsid w:val="00832C34"/>
    <w:rsid w:val="00832F0F"/>
    <w:rsid w:val="0083430C"/>
    <w:rsid w:val="00834335"/>
    <w:rsid w:val="0083498C"/>
    <w:rsid w:val="008353FF"/>
    <w:rsid w:val="00835520"/>
    <w:rsid w:val="00835E9E"/>
    <w:rsid w:val="00836218"/>
    <w:rsid w:val="00836B06"/>
    <w:rsid w:val="00836D7D"/>
    <w:rsid w:val="00836E96"/>
    <w:rsid w:val="00837CA4"/>
    <w:rsid w:val="00840C11"/>
    <w:rsid w:val="00841C13"/>
    <w:rsid w:val="00841D9B"/>
    <w:rsid w:val="00841E43"/>
    <w:rsid w:val="00841F15"/>
    <w:rsid w:val="00842005"/>
    <w:rsid w:val="0084205D"/>
    <w:rsid w:val="008423C4"/>
    <w:rsid w:val="008425E7"/>
    <w:rsid w:val="00842692"/>
    <w:rsid w:val="008426EF"/>
    <w:rsid w:val="00842BE9"/>
    <w:rsid w:val="00843635"/>
    <w:rsid w:val="00844419"/>
    <w:rsid w:val="008444DB"/>
    <w:rsid w:val="00844878"/>
    <w:rsid w:val="00844BF4"/>
    <w:rsid w:val="008452F0"/>
    <w:rsid w:val="00846292"/>
    <w:rsid w:val="00846916"/>
    <w:rsid w:val="00846E09"/>
    <w:rsid w:val="008470D6"/>
    <w:rsid w:val="00847271"/>
    <w:rsid w:val="00847554"/>
    <w:rsid w:val="00850D20"/>
    <w:rsid w:val="00851950"/>
    <w:rsid w:val="00852528"/>
    <w:rsid w:val="008525BE"/>
    <w:rsid w:val="008526CB"/>
    <w:rsid w:val="00852FFE"/>
    <w:rsid w:val="0085318B"/>
    <w:rsid w:val="0085388A"/>
    <w:rsid w:val="00853AC3"/>
    <w:rsid w:val="0085405A"/>
    <w:rsid w:val="008567C5"/>
    <w:rsid w:val="008568D9"/>
    <w:rsid w:val="00856D89"/>
    <w:rsid w:val="00857783"/>
    <w:rsid w:val="008602FD"/>
    <w:rsid w:val="00860CAE"/>
    <w:rsid w:val="00860EB5"/>
    <w:rsid w:val="00862F61"/>
    <w:rsid w:val="00863E87"/>
    <w:rsid w:val="00864057"/>
    <w:rsid w:val="008649D5"/>
    <w:rsid w:val="008649FE"/>
    <w:rsid w:val="00864C90"/>
    <w:rsid w:val="00865F79"/>
    <w:rsid w:val="00865FAD"/>
    <w:rsid w:val="00866912"/>
    <w:rsid w:val="00867451"/>
    <w:rsid w:val="00867459"/>
    <w:rsid w:val="0086745F"/>
    <w:rsid w:val="008675DE"/>
    <w:rsid w:val="00867C8F"/>
    <w:rsid w:val="00867D2D"/>
    <w:rsid w:val="008707B8"/>
    <w:rsid w:val="008708A6"/>
    <w:rsid w:val="00870A9A"/>
    <w:rsid w:val="00870C4C"/>
    <w:rsid w:val="00871BF4"/>
    <w:rsid w:val="00871FF3"/>
    <w:rsid w:val="0087370D"/>
    <w:rsid w:val="00873EC8"/>
    <w:rsid w:val="00873F45"/>
    <w:rsid w:val="00875260"/>
    <w:rsid w:val="008752AF"/>
    <w:rsid w:val="00876A37"/>
    <w:rsid w:val="00877030"/>
    <w:rsid w:val="00877276"/>
    <w:rsid w:val="00877954"/>
    <w:rsid w:val="008801FF"/>
    <w:rsid w:val="00881A0E"/>
    <w:rsid w:val="00881E59"/>
    <w:rsid w:val="008826F2"/>
    <w:rsid w:val="00882BB6"/>
    <w:rsid w:val="00882CEC"/>
    <w:rsid w:val="00882D6A"/>
    <w:rsid w:val="00883519"/>
    <w:rsid w:val="008839DA"/>
    <w:rsid w:val="00883C0A"/>
    <w:rsid w:val="0088434A"/>
    <w:rsid w:val="0088449E"/>
    <w:rsid w:val="00884BB4"/>
    <w:rsid w:val="00885167"/>
    <w:rsid w:val="00885D24"/>
    <w:rsid w:val="00885EB2"/>
    <w:rsid w:val="00886706"/>
    <w:rsid w:val="00886917"/>
    <w:rsid w:val="0088788F"/>
    <w:rsid w:val="00887CBB"/>
    <w:rsid w:val="00887F9E"/>
    <w:rsid w:val="00890122"/>
    <w:rsid w:val="00891169"/>
    <w:rsid w:val="008914F0"/>
    <w:rsid w:val="008916B6"/>
    <w:rsid w:val="00891967"/>
    <w:rsid w:val="00891A7B"/>
    <w:rsid w:val="00893A26"/>
    <w:rsid w:val="0089429C"/>
    <w:rsid w:val="0089441E"/>
    <w:rsid w:val="00894D68"/>
    <w:rsid w:val="0089519E"/>
    <w:rsid w:val="00895AA8"/>
    <w:rsid w:val="00895BAA"/>
    <w:rsid w:val="00895FE8"/>
    <w:rsid w:val="0089608F"/>
    <w:rsid w:val="008968D5"/>
    <w:rsid w:val="00896D33"/>
    <w:rsid w:val="00896DA8"/>
    <w:rsid w:val="008971F0"/>
    <w:rsid w:val="00897ED5"/>
    <w:rsid w:val="008A0869"/>
    <w:rsid w:val="008A087C"/>
    <w:rsid w:val="008A12D3"/>
    <w:rsid w:val="008A1447"/>
    <w:rsid w:val="008A16B8"/>
    <w:rsid w:val="008A1723"/>
    <w:rsid w:val="008A1F1A"/>
    <w:rsid w:val="008A2ACA"/>
    <w:rsid w:val="008A2CB4"/>
    <w:rsid w:val="008A3905"/>
    <w:rsid w:val="008A4993"/>
    <w:rsid w:val="008A4BA0"/>
    <w:rsid w:val="008A4C70"/>
    <w:rsid w:val="008A6BDA"/>
    <w:rsid w:val="008A7187"/>
    <w:rsid w:val="008A74B1"/>
    <w:rsid w:val="008A75AB"/>
    <w:rsid w:val="008A7925"/>
    <w:rsid w:val="008A7BA1"/>
    <w:rsid w:val="008A7E1E"/>
    <w:rsid w:val="008B006B"/>
    <w:rsid w:val="008B1185"/>
    <w:rsid w:val="008B11A3"/>
    <w:rsid w:val="008B15CC"/>
    <w:rsid w:val="008B1F13"/>
    <w:rsid w:val="008B269C"/>
    <w:rsid w:val="008B2DB0"/>
    <w:rsid w:val="008B2DC9"/>
    <w:rsid w:val="008B3158"/>
    <w:rsid w:val="008B34EB"/>
    <w:rsid w:val="008B3746"/>
    <w:rsid w:val="008B37F4"/>
    <w:rsid w:val="008B3B4A"/>
    <w:rsid w:val="008B42CD"/>
    <w:rsid w:val="008B468E"/>
    <w:rsid w:val="008B4809"/>
    <w:rsid w:val="008B618E"/>
    <w:rsid w:val="008B6E79"/>
    <w:rsid w:val="008B737C"/>
    <w:rsid w:val="008B792D"/>
    <w:rsid w:val="008B7ACB"/>
    <w:rsid w:val="008B7EFA"/>
    <w:rsid w:val="008C0991"/>
    <w:rsid w:val="008C0B09"/>
    <w:rsid w:val="008C1080"/>
    <w:rsid w:val="008C1267"/>
    <w:rsid w:val="008C1CE6"/>
    <w:rsid w:val="008C2634"/>
    <w:rsid w:val="008C303A"/>
    <w:rsid w:val="008C393E"/>
    <w:rsid w:val="008C3AF7"/>
    <w:rsid w:val="008C3F17"/>
    <w:rsid w:val="008C3FB9"/>
    <w:rsid w:val="008C43AF"/>
    <w:rsid w:val="008C4983"/>
    <w:rsid w:val="008C517A"/>
    <w:rsid w:val="008C5453"/>
    <w:rsid w:val="008C5B1F"/>
    <w:rsid w:val="008C5D17"/>
    <w:rsid w:val="008C7FFA"/>
    <w:rsid w:val="008D067A"/>
    <w:rsid w:val="008D0BE5"/>
    <w:rsid w:val="008D0D7F"/>
    <w:rsid w:val="008D1913"/>
    <w:rsid w:val="008D1B4A"/>
    <w:rsid w:val="008D20DF"/>
    <w:rsid w:val="008D2993"/>
    <w:rsid w:val="008D2AD7"/>
    <w:rsid w:val="008D2D9D"/>
    <w:rsid w:val="008D3853"/>
    <w:rsid w:val="008D3B70"/>
    <w:rsid w:val="008D3E0E"/>
    <w:rsid w:val="008D43A5"/>
    <w:rsid w:val="008D49CD"/>
    <w:rsid w:val="008D4D16"/>
    <w:rsid w:val="008D5851"/>
    <w:rsid w:val="008D6070"/>
    <w:rsid w:val="008D6F7C"/>
    <w:rsid w:val="008D6FA6"/>
    <w:rsid w:val="008D796D"/>
    <w:rsid w:val="008E0828"/>
    <w:rsid w:val="008E08C3"/>
    <w:rsid w:val="008E08CB"/>
    <w:rsid w:val="008E115A"/>
    <w:rsid w:val="008E1724"/>
    <w:rsid w:val="008E1811"/>
    <w:rsid w:val="008E211F"/>
    <w:rsid w:val="008E27D0"/>
    <w:rsid w:val="008E281E"/>
    <w:rsid w:val="008E2CB4"/>
    <w:rsid w:val="008E2DF9"/>
    <w:rsid w:val="008E2EC0"/>
    <w:rsid w:val="008E381B"/>
    <w:rsid w:val="008E3DC9"/>
    <w:rsid w:val="008E4629"/>
    <w:rsid w:val="008E4A90"/>
    <w:rsid w:val="008E647E"/>
    <w:rsid w:val="008E7463"/>
    <w:rsid w:val="008E784A"/>
    <w:rsid w:val="008E7AA3"/>
    <w:rsid w:val="008F058B"/>
    <w:rsid w:val="008F067F"/>
    <w:rsid w:val="008F08AE"/>
    <w:rsid w:val="008F0BF0"/>
    <w:rsid w:val="008F11BD"/>
    <w:rsid w:val="008F14FD"/>
    <w:rsid w:val="008F20AB"/>
    <w:rsid w:val="008F2DB8"/>
    <w:rsid w:val="008F3614"/>
    <w:rsid w:val="008F3AF0"/>
    <w:rsid w:val="008F3F60"/>
    <w:rsid w:val="008F3FF8"/>
    <w:rsid w:val="008F44C5"/>
    <w:rsid w:val="008F498F"/>
    <w:rsid w:val="008F4BEB"/>
    <w:rsid w:val="008F51C5"/>
    <w:rsid w:val="008F525E"/>
    <w:rsid w:val="008F54D0"/>
    <w:rsid w:val="008F5B8C"/>
    <w:rsid w:val="008F5F3D"/>
    <w:rsid w:val="008F6298"/>
    <w:rsid w:val="008F6468"/>
    <w:rsid w:val="008F674D"/>
    <w:rsid w:val="008F681A"/>
    <w:rsid w:val="008F6837"/>
    <w:rsid w:val="008F69AC"/>
    <w:rsid w:val="008F70A6"/>
    <w:rsid w:val="00900207"/>
    <w:rsid w:val="00900482"/>
    <w:rsid w:val="0090088A"/>
    <w:rsid w:val="0090099E"/>
    <w:rsid w:val="00900BED"/>
    <w:rsid w:val="00900E45"/>
    <w:rsid w:val="00900F8A"/>
    <w:rsid w:val="00901018"/>
    <w:rsid w:val="0090150E"/>
    <w:rsid w:val="00901F6F"/>
    <w:rsid w:val="009021B9"/>
    <w:rsid w:val="009023B9"/>
    <w:rsid w:val="0090243F"/>
    <w:rsid w:val="00902B55"/>
    <w:rsid w:val="00902BAA"/>
    <w:rsid w:val="00902DE3"/>
    <w:rsid w:val="00903010"/>
    <w:rsid w:val="00903329"/>
    <w:rsid w:val="009036E6"/>
    <w:rsid w:val="009039E1"/>
    <w:rsid w:val="00904464"/>
    <w:rsid w:val="009056CE"/>
    <w:rsid w:val="00905CDA"/>
    <w:rsid w:val="009063AD"/>
    <w:rsid w:val="009067E1"/>
    <w:rsid w:val="00906914"/>
    <w:rsid w:val="00906947"/>
    <w:rsid w:val="00906B95"/>
    <w:rsid w:val="00910181"/>
    <w:rsid w:val="00910943"/>
    <w:rsid w:val="009110E3"/>
    <w:rsid w:val="00911346"/>
    <w:rsid w:val="00911622"/>
    <w:rsid w:val="00911853"/>
    <w:rsid w:val="00912124"/>
    <w:rsid w:val="00912DDA"/>
    <w:rsid w:val="009132C9"/>
    <w:rsid w:val="00914605"/>
    <w:rsid w:val="0091469D"/>
    <w:rsid w:val="009158AA"/>
    <w:rsid w:val="00915CF4"/>
    <w:rsid w:val="00915DBA"/>
    <w:rsid w:val="00916935"/>
    <w:rsid w:val="00916A00"/>
    <w:rsid w:val="00916BC1"/>
    <w:rsid w:val="00916BCE"/>
    <w:rsid w:val="00916CF2"/>
    <w:rsid w:val="00917DAB"/>
    <w:rsid w:val="0092063B"/>
    <w:rsid w:val="009217DA"/>
    <w:rsid w:val="009219BC"/>
    <w:rsid w:val="009220E7"/>
    <w:rsid w:val="00922253"/>
    <w:rsid w:val="00923577"/>
    <w:rsid w:val="009238B1"/>
    <w:rsid w:val="0092416C"/>
    <w:rsid w:val="009242F1"/>
    <w:rsid w:val="0092450D"/>
    <w:rsid w:val="00924B58"/>
    <w:rsid w:val="00924C09"/>
    <w:rsid w:val="00925B04"/>
    <w:rsid w:val="0092677A"/>
    <w:rsid w:val="00926B40"/>
    <w:rsid w:val="009272FC"/>
    <w:rsid w:val="00927833"/>
    <w:rsid w:val="00927850"/>
    <w:rsid w:val="00930144"/>
    <w:rsid w:val="009301F0"/>
    <w:rsid w:val="009303CD"/>
    <w:rsid w:val="0093046E"/>
    <w:rsid w:val="00930BC2"/>
    <w:rsid w:val="009311D8"/>
    <w:rsid w:val="00931A1D"/>
    <w:rsid w:val="00931CED"/>
    <w:rsid w:val="00932BDE"/>
    <w:rsid w:val="009357AE"/>
    <w:rsid w:val="00937842"/>
    <w:rsid w:val="00937CE5"/>
    <w:rsid w:val="00940307"/>
    <w:rsid w:val="0094060B"/>
    <w:rsid w:val="00941F61"/>
    <w:rsid w:val="00942242"/>
    <w:rsid w:val="009428D2"/>
    <w:rsid w:val="00943940"/>
    <w:rsid w:val="0094437E"/>
    <w:rsid w:val="00944D23"/>
    <w:rsid w:val="009454DF"/>
    <w:rsid w:val="0094596D"/>
    <w:rsid w:val="00945C6F"/>
    <w:rsid w:val="0094759F"/>
    <w:rsid w:val="009479C2"/>
    <w:rsid w:val="00947F0E"/>
    <w:rsid w:val="00950668"/>
    <w:rsid w:val="0095068B"/>
    <w:rsid w:val="009517A9"/>
    <w:rsid w:val="0095201B"/>
    <w:rsid w:val="00952103"/>
    <w:rsid w:val="00952213"/>
    <w:rsid w:val="009527C5"/>
    <w:rsid w:val="009527D5"/>
    <w:rsid w:val="0095287E"/>
    <w:rsid w:val="009529ED"/>
    <w:rsid w:val="00953E3D"/>
    <w:rsid w:val="0095418B"/>
    <w:rsid w:val="009541A4"/>
    <w:rsid w:val="009544C3"/>
    <w:rsid w:val="00954A8A"/>
    <w:rsid w:val="00954BB2"/>
    <w:rsid w:val="00955221"/>
    <w:rsid w:val="009561B3"/>
    <w:rsid w:val="00956744"/>
    <w:rsid w:val="00957020"/>
    <w:rsid w:val="009571F5"/>
    <w:rsid w:val="009574DB"/>
    <w:rsid w:val="009574DC"/>
    <w:rsid w:val="00957747"/>
    <w:rsid w:val="009602BE"/>
    <w:rsid w:val="00960553"/>
    <w:rsid w:val="00960CF3"/>
    <w:rsid w:val="009615E6"/>
    <w:rsid w:val="0096168A"/>
    <w:rsid w:val="00961B10"/>
    <w:rsid w:val="00961EEA"/>
    <w:rsid w:val="009624CA"/>
    <w:rsid w:val="00962D15"/>
    <w:rsid w:val="00963BF6"/>
    <w:rsid w:val="0096408A"/>
    <w:rsid w:val="009641B4"/>
    <w:rsid w:val="009643E4"/>
    <w:rsid w:val="0096596B"/>
    <w:rsid w:val="00965BEF"/>
    <w:rsid w:val="00965C83"/>
    <w:rsid w:val="00966CF7"/>
    <w:rsid w:val="00966FCB"/>
    <w:rsid w:val="0096739B"/>
    <w:rsid w:val="0096784C"/>
    <w:rsid w:val="00967871"/>
    <w:rsid w:val="00967BCE"/>
    <w:rsid w:val="00967DC4"/>
    <w:rsid w:val="00970AA7"/>
    <w:rsid w:val="00971009"/>
    <w:rsid w:val="00971DC6"/>
    <w:rsid w:val="00972ED3"/>
    <w:rsid w:val="009732F5"/>
    <w:rsid w:val="0097371B"/>
    <w:rsid w:val="009749A2"/>
    <w:rsid w:val="0097550B"/>
    <w:rsid w:val="00975832"/>
    <w:rsid w:val="00975BD1"/>
    <w:rsid w:val="0097641B"/>
    <w:rsid w:val="009767AC"/>
    <w:rsid w:val="0097765C"/>
    <w:rsid w:val="00977E48"/>
    <w:rsid w:val="0098095F"/>
    <w:rsid w:val="00980E76"/>
    <w:rsid w:val="00981198"/>
    <w:rsid w:val="009823CF"/>
    <w:rsid w:val="00982724"/>
    <w:rsid w:val="00982752"/>
    <w:rsid w:val="009828B8"/>
    <w:rsid w:val="00982DC8"/>
    <w:rsid w:val="009843A9"/>
    <w:rsid w:val="00984442"/>
    <w:rsid w:val="0098444B"/>
    <w:rsid w:val="009844D7"/>
    <w:rsid w:val="00984CBB"/>
    <w:rsid w:val="00985476"/>
    <w:rsid w:val="009855A5"/>
    <w:rsid w:val="0098600A"/>
    <w:rsid w:val="00986913"/>
    <w:rsid w:val="00987145"/>
    <w:rsid w:val="00987401"/>
    <w:rsid w:val="0098744C"/>
    <w:rsid w:val="009875E8"/>
    <w:rsid w:val="0098773D"/>
    <w:rsid w:val="0099079A"/>
    <w:rsid w:val="00990F71"/>
    <w:rsid w:val="0099141C"/>
    <w:rsid w:val="0099145C"/>
    <w:rsid w:val="00992BDF"/>
    <w:rsid w:val="00992BE9"/>
    <w:rsid w:val="00993112"/>
    <w:rsid w:val="00993765"/>
    <w:rsid w:val="0099407E"/>
    <w:rsid w:val="009941FB"/>
    <w:rsid w:val="00994365"/>
    <w:rsid w:val="00994651"/>
    <w:rsid w:val="009948BA"/>
    <w:rsid w:val="00995368"/>
    <w:rsid w:val="009967DE"/>
    <w:rsid w:val="00996A60"/>
    <w:rsid w:val="00997252"/>
    <w:rsid w:val="0099752D"/>
    <w:rsid w:val="009975EC"/>
    <w:rsid w:val="00997C7D"/>
    <w:rsid w:val="009A015B"/>
    <w:rsid w:val="009A01C9"/>
    <w:rsid w:val="009A0BA1"/>
    <w:rsid w:val="009A0F6D"/>
    <w:rsid w:val="009A14B6"/>
    <w:rsid w:val="009A14D0"/>
    <w:rsid w:val="009A15C9"/>
    <w:rsid w:val="009A1CDB"/>
    <w:rsid w:val="009A229A"/>
    <w:rsid w:val="009A2482"/>
    <w:rsid w:val="009A24D6"/>
    <w:rsid w:val="009A2B5F"/>
    <w:rsid w:val="009A2F24"/>
    <w:rsid w:val="009A355A"/>
    <w:rsid w:val="009A4146"/>
    <w:rsid w:val="009A42DC"/>
    <w:rsid w:val="009A4411"/>
    <w:rsid w:val="009A49A9"/>
    <w:rsid w:val="009A4FD7"/>
    <w:rsid w:val="009A68CF"/>
    <w:rsid w:val="009B09C0"/>
    <w:rsid w:val="009B127E"/>
    <w:rsid w:val="009B14D0"/>
    <w:rsid w:val="009B166E"/>
    <w:rsid w:val="009B1BC8"/>
    <w:rsid w:val="009B2649"/>
    <w:rsid w:val="009B267D"/>
    <w:rsid w:val="009B2C52"/>
    <w:rsid w:val="009B2E8E"/>
    <w:rsid w:val="009B2F27"/>
    <w:rsid w:val="009B3990"/>
    <w:rsid w:val="009B3C70"/>
    <w:rsid w:val="009B3FA4"/>
    <w:rsid w:val="009B4586"/>
    <w:rsid w:val="009B473A"/>
    <w:rsid w:val="009B50FA"/>
    <w:rsid w:val="009B68CD"/>
    <w:rsid w:val="009B6DAF"/>
    <w:rsid w:val="009B6E92"/>
    <w:rsid w:val="009B746F"/>
    <w:rsid w:val="009C070D"/>
    <w:rsid w:val="009C08AB"/>
    <w:rsid w:val="009C0C84"/>
    <w:rsid w:val="009C0DDF"/>
    <w:rsid w:val="009C1042"/>
    <w:rsid w:val="009C190C"/>
    <w:rsid w:val="009C1DEF"/>
    <w:rsid w:val="009C1E28"/>
    <w:rsid w:val="009C2558"/>
    <w:rsid w:val="009C2B84"/>
    <w:rsid w:val="009C2E9B"/>
    <w:rsid w:val="009C2EEA"/>
    <w:rsid w:val="009C33DB"/>
    <w:rsid w:val="009C3BFD"/>
    <w:rsid w:val="009C3E3E"/>
    <w:rsid w:val="009C480B"/>
    <w:rsid w:val="009C48FB"/>
    <w:rsid w:val="009C4D95"/>
    <w:rsid w:val="009C4F3C"/>
    <w:rsid w:val="009C5BA0"/>
    <w:rsid w:val="009C5CB9"/>
    <w:rsid w:val="009C5DF0"/>
    <w:rsid w:val="009C663E"/>
    <w:rsid w:val="009C688B"/>
    <w:rsid w:val="009C6BBA"/>
    <w:rsid w:val="009C73BB"/>
    <w:rsid w:val="009D0130"/>
    <w:rsid w:val="009D05BF"/>
    <w:rsid w:val="009D1A81"/>
    <w:rsid w:val="009D21C4"/>
    <w:rsid w:val="009D2868"/>
    <w:rsid w:val="009D3FB3"/>
    <w:rsid w:val="009D41A3"/>
    <w:rsid w:val="009D461A"/>
    <w:rsid w:val="009D47A9"/>
    <w:rsid w:val="009D4C02"/>
    <w:rsid w:val="009D4E25"/>
    <w:rsid w:val="009D5411"/>
    <w:rsid w:val="009D5689"/>
    <w:rsid w:val="009D56B8"/>
    <w:rsid w:val="009D6365"/>
    <w:rsid w:val="009D63CE"/>
    <w:rsid w:val="009D66D8"/>
    <w:rsid w:val="009D6908"/>
    <w:rsid w:val="009D6996"/>
    <w:rsid w:val="009E09FB"/>
    <w:rsid w:val="009E16BB"/>
    <w:rsid w:val="009E1952"/>
    <w:rsid w:val="009E1953"/>
    <w:rsid w:val="009E2609"/>
    <w:rsid w:val="009E2692"/>
    <w:rsid w:val="009E2FDE"/>
    <w:rsid w:val="009E3AA6"/>
    <w:rsid w:val="009E3BB4"/>
    <w:rsid w:val="009E3E6A"/>
    <w:rsid w:val="009E41D0"/>
    <w:rsid w:val="009E42ED"/>
    <w:rsid w:val="009E468B"/>
    <w:rsid w:val="009E4700"/>
    <w:rsid w:val="009E4929"/>
    <w:rsid w:val="009E4F6A"/>
    <w:rsid w:val="009E54CB"/>
    <w:rsid w:val="009E58F9"/>
    <w:rsid w:val="009E5F97"/>
    <w:rsid w:val="009E662D"/>
    <w:rsid w:val="009E7FDC"/>
    <w:rsid w:val="009F08C9"/>
    <w:rsid w:val="009F0F4F"/>
    <w:rsid w:val="009F1702"/>
    <w:rsid w:val="009F2238"/>
    <w:rsid w:val="009F38C1"/>
    <w:rsid w:val="009F3CFC"/>
    <w:rsid w:val="009F46DC"/>
    <w:rsid w:val="009F4CE1"/>
    <w:rsid w:val="009F4EBE"/>
    <w:rsid w:val="009F6696"/>
    <w:rsid w:val="009F7A60"/>
    <w:rsid w:val="009F7B6B"/>
    <w:rsid w:val="009F7D02"/>
    <w:rsid w:val="00A0068A"/>
    <w:rsid w:val="00A00B5C"/>
    <w:rsid w:val="00A00DBA"/>
    <w:rsid w:val="00A016B2"/>
    <w:rsid w:val="00A016E6"/>
    <w:rsid w:val="00A01A1C"/>
    <w:rsid w:val="00A01B37"/>
    <w:rsid w:val="00A02269"/>
    <w:rsid w:val="00A023AB"/>
    <w:rsid w:val="00A0296A"/>
    <w:rsid w:val="00A0324E"/>
    <w:rsid w:val="00A04302"/>
    <w:rsid w:val="00A0452A"/>
    <w:rsid w:val="00A04688"/>
    <w:rsid w:val="00A04852"/>
    <w:rsid w:val="00A049DB"/>
    <w:rsid w:val="00A04B74"/>
    <w:rsid w:val="00A052CE"/>
    <w:rsid w:val="00A05CEB"/>
    <w:rsid w:val="00A061A4"/>
    <w:rsid w:val="00A06480"/>
    <w:rsid w:val="00A06B35"/>
    <w:rsid w:val="00A06FE0"/>
    <w:rsid w:val="00A070D4"/>
    <w:rsid w:val="00A07D96"/>
    <w:rsid w:val="00A12456"/>
    <w:rsid w:val="00A12959"/>
    <w:rsid w:val="00A1361E"/>
    <w:rsid w:val="00A13AF4"/>
    <w:rsid w:val="00A14555"/>
    <w:rsid w:val="00A14A33"/>
    <w:rsid w:val="00A14E91"/>
    <w:rsid w:val="00A1533D"/>
    <w:rsid w:val="00A155FC"/>
    <w:rsid w:val="00A15CE8"/>
    <w:rsid w:val="00A16CD7"/>
    <w:rsid w:val="00A16E73"/>
    <w:rsid w:val="00A17AC6"/>
    <w:rsid w:val="00A20209"/>
    <w:rsid w:val="00A2072D"/>
    <w:rsid w:val="00A20EFD"/>
    <w:rsid w:val="00A2117D"/>
    <w:rsid w:val="00A215E5"/>
    <w:rsid w:val="00A22CDF"/>
    <w:rsid w:val="00A234FF"/>
    <w:rsid w:val="00A23593"/>
    <w:rsid w:val="00A23715"/>
    <w:rsid w:val="00A240A6"/>
    <w:rsid w:val="00A2418E"/>
    <w:rsid w:val="00A24647"/>
    <w:rsid w:val="00A24806"/>
    <w:rsid w:val="00A24955"/>
    <w:rsid w:val="00A2509B"/>
    <w:rsid w:val="00A25243"/>
    <w:rsid w:val="00A25F46"/>
    <w:rsid w:val="00A25F69"/>
    <w:rsid w:val="00A260A3"/>
    <w:rsid w:val="00A2685E"/>
    <w:rsid w:val="00A30354"/>
    <w:rsid w:val="00A307C0"/>
    <w:rsid w:val="00A307CC"/>
    <w:rsid w:val="00A30B95"/>
    <w:rsid w:val="00A30C65"/>
    <w:rsid w:val="00A30FE8"/>
    <w:rsid w:val="00A314E3"/>
    <w:rsid w:val="00A323A0"/>
    <w:rsid w:val="00A3246E"/>
    <w:rsid w:val="00A326B1"/>
    <w:rsid w:val="00A3277D"/>
    <w:rsid w:val="00A33272"/>
    <w:rsid w:val="00A33942"/>
    <w:rsid w:val="00A33CF8"/>
    <w:rsid w:val="00A34396"/>
    <w:rsid w:val="00A352AD"/>
    <w:rsid w:val="00A354A3"/>
    <w:rsid w:val="00A35716"/>
    <w:rsid w:val="00A36798"/>
    <w:rsid w:val="00A3694C"/>
    <w:rsid w:val="00A36D40"/>
    <w:rsid w:val="00A3702E"/>
    <w:rsid w:val="00A37086"/>
    <w:rsid w:val="00A375ED"/>
    <w:rsid w:val="00A4019B"/>
    <w:rsid w:val="00A40661"/>
    <w:rsid w:val="00A43057"/>
    <w:rsid w:val="00A4321D"/>
    <w:rsid w:val="00A432D5"/>
    <w:rsid w:val="00A44545"/>
    <w:rsid w:val="00A448DF"/>
    <w:rsid w:val="00A455B9"/>
    <w:rsid w:val="00A455DB"/>
    <w:rsid w:val="00A4618A"/>
    <w:rsid w:val="00A4698F"/>
    <w:rsid w:val="00A477A3"/>
    <w:rsid w:val="00A50813"/>
    <w:rsid w:val="00A50C06"/>
    <w:rsid w:val="00A50E7D"/>
    <w:rsid w:val="00A50F8B"/>
    <w:rsid w:val="00A51011"/>
    <w:rsid w:val="00A520D8"/>
    <w:rsid w:val="00A52142"/>
    <w:rsid w:val="00A523F6"/>
    <w:rsid w:val="00A5266C"/>
    <w:rsid w:val="00A52E1E"/>
    <w:rsid w:val="00A53303"/>
    <w:rsid w:val="00A5363B"/>
    <w:rsid w:val="00A53E87"/>
    <w:rsid w:val="00A53EC9"/>
    <w:rsid w:val="00A54D20"/>
    <w:rsid w:val="00A54F50"/>
    <w:rsid w:val="00A55068"/>
    <w:rsid w:val="00A556A6"/>
    <w:rsid w:val="00A55D92"/>
    <w:rsid w:val="00A56D38"/>
    <w:rsid w:val="00A5732C"/>
    <w:rsid w:val="00A57D9C"/>
    <w:rsid w:val="00A6053A"/>
    <w:rsid w:val="00A605E1"/>
    <w:rsid w:val="00A608B8"/>
    <w:rsid w:val="00A6092D"/>
    <w:rsid w:val="00A61118"/>
    <w:rsid w:val="00A61BB1"/>
    <w:rsid w:val="00A62401"/>
    <w:rsid w:val="00A644AD"/>
    <w:rsid w:val="00A6458B"/>
    <w:rsid w:val="00A64A68"/>
    <w:rsid w:val="00A6516A"/>
    <w:rsid w:val="00A6568C"/>
    <w:rsid w:val="00A657E1"/>
    <w:rsid w:val="00A65A89"/>
    <w:rsid w:val="00A65CDB"/>
    <w:rsid w:val="00A65D8E"/>
    <w:rsid w:val="00A663A5"/>
    <w:rsid w:val="00A66C67"/>
    <w:rsid w:val="00A67584"/>
    <w:rsid w:val="00A67A59"/>
    <w:rsid w:val="00A70972"/>
    <w:rsid w:val="00A70FFC"/>
    <w:rsid w:val="00A711AC"/>
    <w:rsid w:val="00A71451"/>
    <w:rsid w:val="00A724DC"/>
    <w:rsid w:val="00A726C7"/>
    <w:rsid w:val="00A72EEE"/>
    <w:rsid w:val="00A72FEB"/>
    <w:rsid w:val="00A731A2"/>
    <w:rsid w:val="00A733DF"/>
    <w:rsid w:val="00A73CE5"/>
    <w:rsid w:val="00A73CE7"/>
    <w:rsid w:val="00A74845"/>
    <w:rsid w:val="00A74C94"/>
    <w:rsid w:val="00A75516"/>
    <w:rsid w:val="00A75F2F"/>
    <w:rsid w:val="00A76203"/>
    <w:rsid w:val="00A7627E"/>
    <w:rsid w:val="00A77CE0"/>
    <w:rsid w:val="00A807B1"/>
    <w:rsid w:val="00A8128C"/>
    <w:rsid w:val="00A81295"/>
    <w:rsid w:val="00A81666"/>
    <w:rsid w:val="00A81A8E"/>
    <w:rsid w:val="00A82021"/>
    <w:rsid w:val="00A8202D"/>
    <w:rsid w:val="00A83DE5"/>
    <w:rsid w:val="00A83E6B"/>
    <w:rsid w:val="00A84182"/>
    <w:rsid w:val="00A843A5"/>
    <w:rsid w:val="00A84D27"/>
    <w:rsid w:val="00A856A2"/>
    <w:rsid w:val="00A856E9"/>
    <w:rsid w:val="00A85C25"/>
    <w:rsid w:val="00A86285"/>
    <w:rsid w:val="00A86449"/>
    <w:rsid w:val="00A86A4D"/>
    <w:rsid w:val="00A86BA6"/>
    <w:rsid w:val="00A86F36"/>
    <w:rsid w:val="00A87047"/>
    <w:rsid w:val="00A87A76"/>
    <w:rsid w:val="00A905E7"/>
    <w:rsid w:val="00A9266E"/>
    <w:rsid w:val="00A92AC8"/>
    <w:rsid w:val="00A92B62"/>
    <w:rsid w:val="00A93D6A"/>
    <w:rsid w:val="00A9425B"/>
    <w:rsid w:val="00A9457F"/>
    <w:rsid w:val="00A956A1"/>
    <w:rsid w:val="00A95C0F"/>
    <w:rsid w:val="00A96222"/>
    <w:rsid w:val="00A96842"/>
    <w:rsid w:val="00AA0160"/>
    <w:rsid w:val="00AA03E9"/>
    <w:rsid w:val="00AA13F7"/>
    <w:rsid w:val="00AA14C8"/>
    <w:rsid w:val="00AA15BF"/>
    <w:rsid w:val="00AA19E5"/>
    <w:rsid w:val="00AA2679"/>
    <w:rsid w:val="00AA2C45"/>
    <w:rsid w:val="00AA34BC"/>
    <w:rsid w:val="00AA3A34"/>
    <w:rsid w:val="00AA4251"/>
    <w:rsid w:val="00AA4EF8"/>
    <w:rsid w:val="00AA4FDA"/>
    <w:rsid w:val="00AA59D8"/>
    <w:rsid w:val="00AA5BDC"/>
    <w:rsid w:val="00AA5D5D"/>
    <w:rsid w:val="00AA5E47"/>
    <w:rsid w:val="00AA6519"/>
    <w:rsid w:val="00AA7432"/>
    <w:rsid w:val="00AA79D4"/>
    <w:rsid w:val="00AB073B"/>
    <w:rsid w:val="00AB0C29"/>
    <w:rsid w:val="00AB12B4"/>
    <w:rsid w:val="00AB169C"/>
    <w:rsid w:val="00AB1C0B"/>
    <w:rsid w:val="00AB1E3B"/>
    <w:rsid w:val="00AB1FE5"/>
    <w:rsid w:val="00AB21AC"/>
    <w:rsid w:val="00AB2E87"/>
    <w:rsid w:val="00AB3351"/>
    <w:rsid w:val="00AB3842"/>
    <w:rsid w:val="00AB4483"/>
    <w:rsid w:val="00AB49B0"/>
    <w:rsid w:val="00AB4DCF"/>
    <w:rsid w:val="00AB51E4"/>
    <w:rsid w:val="00AB5A9D"/>
    <w:rsid w:val="00AB5DEE"/>
    <w:rsid w:val="00AB673D"/>
    <w:rsid w:val="00AB74FC"/>
    <w:rsid w:val="00AB7559"/>
    <w:rsid w:val="00AB79F6"/>
    <w:rsid w:val="00AC0A2B"/>
    <w:rsid w:val="00AC0BAF"/>
    <w:rsid w:val="00AC13C9"/>
    <w:rsid w:val="00AC13F4"/>
    <w:rsid w:val="00AC18DF"/>
    <w:rsid w:val="00AC30EB"/>
    <w:rsid w:val="00AC366F"/>
    <w:rsid w:val="00AC4213"/>
    <w:rsid w:val="00AC4411"/>
    <w:rsid w:val="00AC4B55"/>
    <w:rsid w:val="00AC508A"/>
    <w:rsid w:val="00AC57E3"/>
    <w:rsid w:val="00AC5A14"/>
    <w:rsid w:val="00AC6180"/>
    <w:rsid w:val="00AC6B7D"/>
    <w:rsid w:val="00AC6C46"/>
    <w:rsid w:val="00AC72C1"/>
    <w:rsid w:val="00AC77EC"/>
    <w:rsid w:val="00AC7981"/>
    <w:rsid w:val="00AC7C3E"/>
    <w:rsid w:val="00AD09AB"/>
    <w:rsid w:val="00AD1EA9"/>
    <w:rsid w:val="00AD299C"/>
    <w:rsid w:val="00AD2C5E"/>
    <w:rsid w:val="00AD2CEA"/>
    <w:rsid w:val="00AD2EDC"/>
    <w:rsid w:val="00AD3129"/>
    <w:rsid w:val="00AD3D1D"/>
    <w:rsid w:val="00AD3DA6"/>
    <w:rsid w:val="00AD3FF7"/>
    <w:rsid w:val="00AD4B3D"/>
    <w:rsid w:val="00AD634C"/>
    <w:rsid w:val="00AD761D"/>
    <w:rsid w:val="00AD79AC"/>
    <w:rsid w:val="00AD7D89"/>
    <w:rsid w:val="00AE005E"/>
    <w:rsid w:val="00AE015D"/>
    <w:rsid w:val="00AE0271"/>
    <w:rsid w:val="00AE02DF"/>
    <w:rsid w:val="00AE0A3E"/>
    <w:rsid w:val="00AE0BAF"/>
    <w:rsid w:val="00AE0DB7"/>
    <w:rsid w:val="00AE1409"/>
    <w:rsid w:val="00AE17A6"/>
    <w:rsid w:val="00AE2B3A"/>
    <w:rsid w:val="00AE31DC"/>
    <w:rsid w:val="00AE36FE"/>
    <w:rsid w:val="00AE37AD"/>
    <w:rsid w:val="00AE380B"/>
    <w:rsid w:val="00AE3871"/>
    <w:rsid w:val="00AE3DC6"/>
    <w:rsid w:val="00AE3F7B"/>
    <w:rsid w:val="00AE5205"/>
    <w:rsid w:val="00AE5654"/>
    <w:rsid w:val="00AE5791"/>
    <w:rsid w:val="00AE59EF"/>
    <w:rsid w:val="00AE5F2E"/>
    <w:rsid w:val="00AE6029"/>
    <w:rsid w:val="00AE6A06"/>
    <w:rsid w:val="00AE77E8"/>
    <w:rsid w:val="00AE7C92"/>
    <w:rsid w:val="00AF0188"/>
    <w:rsid w:val="00AF0401"/>
    <w:rsid w:val="00AF2CC0"/>
    <w:rsid w:val="00AF2EF3"/>
    <w:rsid w:val="00AF35A8"/>
    <w:rsid w:val="00AF36CF"/>
    <w:rsid w:val="00AF3A68"/>
    <w:rsid w:val="00AF3AE6"/>
    <w:rsid w:val="00AF3C5A"/>
    <w:rsid w:val="00AF4C04"/>
    <w:rsid w:val="00AF503F"/>
    <w:rsid w:val="00AF5359"/>
    <w:rsid w:val="00AF5C90"/>
    <w:rsid w:val="00AF5D69"/>
    <w:rsid w:val="00AF5D75"/>
    <w:rsid w:val="00AF6068"/>
    <w:rsid w:val="00AF65D2"/>
    <w:rsid w:val="00AF6E3F"/>
    <w:rsid w:val="00AF7002"/>
    <w:rsid w:val="00AF78A0"/>
    <w:rsid w:val="00AF7A37"/>
    <w:rsid w:val="00AF7CC6"/>
    <w:rsid w:val="00B0056D"/>
    <w:rsid w:val="00B016A4"/>
    <w:rsid w:val="00B027D9"/>
    <w:rsid w:val="00B033F2"/>
    <w:rsid w:val="00B036DB"/>
    <w:rsid w:val="00B03E8E"/>
    <w:rsid w:val="00B03FBD"/>
    <w:rsid w:val="00B042CE"/>
    <w:rsid w:val="00B044F3"/>
    <w:rsid w:val="00B052C4"/>
    <w:rsid w:val="00B06B0B"/>
    <w:rsid w:val="00B06B18"/>
    <w:rsid w:val="00B06BEE"/>
    <w:rsid w:val="00B074AD"/>
    <w:rsid w:val="00B105FC"/>
    <w:rsid w:val="00B1113F"/>
    <w:rsid w:val="00B111E3"/>
    <w:rsid w:val="00B11A13"/>
    <w:rsid w:val="00B120F3"/>
    <w:rsid w:val="00B12D20"/>
    <w:rsid w:val="00B13083"/>
    <w:rsid w:val="00B13179"/>
    <w:rsid w:val="00B1324A"/>
    <w:rsid w:val="00B13A80"/>
    <w:rsid w:val="00B13AD8"/>
    <w:rsid w:val="00B13B9A"/>
    <w:rsid w:val="00B14145"/>
    <w:rsid w:val="00B14FC0"/>
    <w:rsid w:val="00B15F16"/>
    <w:rsid w:val="00B163BF"/>
    <w:rsid w:val="00B16544"/>
    <w:rsid w:val="00B16A43"/>
    <w:rsid w:val="00B17444"/>
    <w:rsid w:val="00B1752F"/>
    <w:rsid w:val="00B178C8"/>
    <w:rsid w:val="00B17CFE"/>
    <w:rsid w:val="00B201C1"/>
    <w:rsid w:val="00B20263"/>
    <w:rsid w:val="00B20E31"/>
    <w:rsid w:val="00B2126C"/>
    <w:rsid w:val="00B217A9"/>
    <w:rsid w:val="00B21F7E"/>
    <w:rsid w:val="00B220FE"/>
    <w:rsid w:val="00B22C55"/>
    <w:rsid w:val="00B23346"/>
    <w:rsid w:val="00B23825"/>
    <w:rsid w:val="00B23D15"/>
    <w:rsid w:val="00B24025"/>
    <w:rsid w:val="00B24698"/>
    <w:rsid w:val="00B24A91"/>
    <w:rsid w:val="00B24DA5"/>
    <w:rsid w:val="00B25288"/>
    <w:rsid w:val="00B2598C"/>
    <w:rsid w:val="00B304C3"/>
    <w:rsid w:val="00B3051B"/>
    <w:rsid w:val="00B30EE8"/>
    <w:rsid w:val="00B314A0"/>
    <w:rsid w:val="00B31CE0"/>
    <w:rsid w:val="00B329B3"/>
    <w:rsid w:val="00B33369"/>
    <w:rsid w:val="00B35016"/>
    <w:rsid w:val="00B3542A"/>
    <w:rsid w:val="00B35D1C"/>
    <w:rsid w:val="00B3610F"/>
    <w:rsid w:val="00B36CDC"/>
    <w:rsid w:val="00B36D2D"/>
    <w:rsid w:val="00B37373"/>
    <w:rsid w:val="00B3765B"/>
    <w:rsid w:val="00B40185"/>
    <w:rsid w:val="00B401B1"/>
    <w:rsid w:val="00B407E8"/>
    <w:rsid w:val="00B410C8"/>
    <w:rsid w:val="00B41334"/>
    <w:rsid w:val="00B41345"/>
    <w:rsid w:val="00B41645"/>
    <w:rsid w:val="00B41B5E"/>
    <w:rsid w:val="00B420CD"/>
    <w:rsid w:val="00B425D3"/>
    <w:rsid w:val="00B42F61"/>
    <w:rsid w:val="00B43E64"/>
    <w:rsid w:val="00B44148"/>
    <w:rsid w:val="00B44220"/>
    <w:rsid w:val="00B44380"/>
    <w:rsid w:val="00B446BB"/>
    <w:rsid w:val="00B44B30"/>
    <w:rsid w:val="00B452EF"/>
    <w:rsid w:val="00B458E7"/>
    <w:rsid w:val="00B45994"/>
    <w:rsid w:val="00B46823"/>
    <w:rsid w:val="00B469E0"/>
    <w:rsid w:val="00B46E30"/>
    <w:rsid w:val="00B50150"/>
    <w:rsid w:val="00B50507"/>
    <w:rsid w:val="00B50707"/>
    <w:rsid w:val="00B50A6D"/>
    <w:rsid w:val="00B527C1"/>
    <w:rsid w:val="00B52AC4"/>
    <w:rsid w:val="00B52EE4"/>
    <w:rsid w:val="00B52F6A"/>
    <w:rsid w:val="00B53504"/>
    <w:rsid w:val="00B54465"/>
    <w:rsid w:val="00B54E9D"/>
    <w:rsid w:val="00B55DB3"/>
    <w:rsid w:val="00B56525"/>
    <w:rsid w:val="00B566FD"/>
    <w:rsid w:val="00B568B7"/>
    <w:rsid w:val="00B56EEF"/>
    <w:rsid w:val="00B57127"/>
    <w:rsid w:val="00B57611"/>
    <w:rsid w:val="00B5765F"/>
    <w:rsid w:val="00B620DF"/>
    <w:rsid w:val="00B6211C"/>
    <w:rsid w:val="00B6255F"/>
    <w:rsid w:val="00B626C3"/>
    <w:rsid w:val="00B628C8"/>
    <w:rsid w:val="00B6292B"/>
    <w:rsid w:val="00B62C0D"/>
    <w:rsid w:val="00B6304F"/>
    <w:rsid w:val="00B63872"/>
    <w:rsid w:val="00B63916"/>
    <w:rsid w:val="00B63CE3"/>
    <w:rsid w:val="00B644E9"/>
    <w:rsid w:val="00B647BC"/>
    <w:rsid w:val="00B6544D"/>
    <w:rsid w:val="00B65781"/>
    <w:rsid w:val="00B65D18"/>
    <w:rsid w:val="00B65DB1"/>
    <w:rsid w:val="00B6631C"/>
    <w:rsid w:val="00B66DF6"/>
    <w:rsid w:val="00B66DFB"/>
    <w:rsid w:val="00B71A4F"/>
    <w:rsid w:val="00B734C8"/>
    <w:rsid w:val="00B742CA"/>
    <w:rsid w:val="00B7465C"/>
    <w:rsid w:val="00B7558E"/>
    <w:rsid w:val="00B75C51"/>
    <w:rsid w:val="00B77012"/>
    <w:rsid w:val="00B771CF"/>
    <w:rsid w:val="00B777BA"/>
    <w:rsid w:val="00B77806"/>
    <w:rsid w:val="00B77D8A"/>
    <w:rsid w:val="00B80250"/>
    <w:rsid w:val="00B818A9"/>
    <w:rsid w:val="00B81AA8"/>
    <w:rsid w:val="00B81E93"/>
    <w:rsid w:val="00B8240F"/>
    <w:rsid w:val="00B8269C"/>
    <w:rsid w:val="00B82D43"/>
    <w:rsid w:val="00B8324D"/>
    <w:rsid w:val="00B846A9"/>
    <w:rsid w:val="00B854DB"/>
    <w:rsid w:val="00B85855"/>
    <w:rsid w:val="00B85939"/>
    <w:rsid w:val="00B85A82"/>
    <w:rsid w:val="00B866DF"/>
    <w:rsid w:val="00B86907"/>
    <w:rsid w:val="00B871A0"/>
    <w:rsid w:val="00B872FD"/>
    <w:rsid w:val="00B87395"/>
    <w:rsid w:val="00B87BAE"/>
    <w:rsid w:val="00B90735"/>
    <w:rsid w:val="00B90805"/>
    <w:rsid w:val="00B90A82"/>
    <w:rsid w:val="00B90F11"/>
    <w:rsid w:val="00B90FB3"/>
    <w:rsid w:val="00B91D3E"/>
    <w:rsid w:val="00B92022"/>
    <w:rsid w:val="00B923E4"/>
    <w:rsid w:val="00B924F2"/>
    <w:rsid w:val="00B92866"/>
    <w:rsid w:val="00B92CF5"/>
    <w:rsid w:val="00B9351C"/>
    <w:rsid w:val="00B9363F"/>
    <w:rsid w:val="00B93EDD"/>
    <w:rsid w:val="00B9402B"/>
    <w:rsid w:val="00B94D43"/>
    <w:rsid w:val="00B94E14"/>
    <w:rsid w:val="00B95299"/>
    <w:rsid w:val="00B953FB"/>
    <w:rsid w:val="00B95941"/>
    <w:rsid w:val="00B95CEE"/>
    <w:rsid w:val="00B95DD9"/>
    <w:rsid w:val="00B95E90"/>
    <w:rsid w:val="00B9672A"/>
    <w:rsid w:val="00B970DA"/>
    <w:rsid w:val="00B974A1"/>
    <w:rsid w:val="00BA02BC"/>
    <w:rsid w:val="00BA05F8"/>
    <w:rsid w:val="00BA4163"/>
    <w:rsid w:val="00BA4EF1"/>
    <w:rsid w:val="00BA5814"/>
    <w:rsid w:val="00BA5A10"/>
    <w:rsid w:val="00BA5C8C"/>
    <w:rsid w:val="00BA5F9B"/>
    <w:rsid w:val="00BA6753"/>
    <w:rsid w:val="00BA7366"/>
    <w:rsid w:val="00BA742F"/>
    <w:rsid w:val="00BA7C0E"/>
    <w:rsid w:val="00BB04CC"/>
    <w:rsid w:val="00BB10BE"/>
    <w:rsid w:val="00BB1922"/>
    <w:rsid w:val="00BB2505"/>
    <w:rsid w:val="00BB25E5"/>
    <w:rsid w:val="00BB35D9"/>
    <w:rsid w:val="00BB35FC"/>
    <w:rsid w:val="00BB3BBE"/>
    <w:rsid w:val="00BB40BD"/>
    <w:rsid w:val="00BB44CA"/>
    <w:rsid w:val="00BB4776"/>
    <w:rsid w:val="00BB5010"/>
    <w:rsid w:val="00BB515C"/>
    <w:rsid w:val="00BB5DF3"/>
    <w:rsid w:val="00BB6399"/>
    <w:rsid w:val="00BB6C9D"/>
    <w:rsid w:val="00BB6D6B"/>
    <w:rsid w:val="00BB6E4E"/>
    <w:rsid w:val="00BB70CA"/>
    <w:rsid w:val="00BB7D3D"/>
    <w:rsid w:val="00BB7ED4"/>
    <w:rsid w:val="00BC0E49"/>
    <w:rsid w:val="00BC12A9"/>
    <w:rsid w:val="00BC1403"/>
    <w:rsid w:val="00BC1B9B"/>
    <w:rsid w:val="00BC1D9D"/>
    <w:rsid w:val="00BC264C"/>
    <w:rsid w:val="00BC2675"/>
    <w:rsid w:val="00BC34CA"/>
    <w:rsid w:val="00BC3B6B"/>
    <w:rsid w:val="00BC3FDA"/>
    <w:rsid w:val="00BC40BA"/>
    <w:rsid w:val="00BC42B5"/>
    <w:rsid w:val="00BC4723"/>
    <w:rsid w:val="00BC4CD6"/>
    <w:rsid w:val="00BC513F"/>
    <w:rsid w:val="00BC53B1"/>
    <w:rsid w:val="00BC53D1"/>
    <w:rsid w:val="00BC5EB3"/>
    <w:rsid w:val="00BC705F"/>
    <w:rsid w:val="00BC77AD"/>
    <w:rsid w:val="00BC7847"/>
    <w:rsid w:val="00BC79D4"/>
    <w:rsid w:val="00BC7DC8"/>
    <w:rsid w:val="00BD02BA"/>
    <w:rsid w:val="00BD04A6"/>
    <w:rsid w:val="00BD04B4"/>
    <w:rsid w:val="00BD060C"/>
    <w:rsid w:val="00BD08C2"/>
    <w:rsid w:val="00BD0CF1"/>
    <w:rsid w:val="00BD0E04"/>
    <w:rsid w:val="00BD1033"/>
    <w:rsid w:val="00BD151E"/>
    <w:rsid w:val="00BD2AE8"/>
    <w:rsid w:val="00BD3276"/>
    <w:rsid w:val="00BD3386"/>
    <w:rsid w:val="00BD344B"/>
    <w:rsid w:val="00BD3BCA"/>
    <w:rsid w:val="00BD3DB2"/>
    <w:rsid w:val="00BD6D1A"/>
    <w:rsid w:val="00BD7057"/>
    <w:rsid w:val="00BD7F97"/>
    <w:rsid w:val="00BE0980"/>
    <w:rsid w:val="00BE10D9"/>
    <w:rsid w:val="00BE1C0B"/>
    <w:rsid w:val="00BE1DFA"/>
    <w:rsid w:val="00BE21E4"/>
    <w:rsid w:val="00BE2817"/>
    <w:rsid w:val="00BE2A19"/>
    <w:rsid w:val="00BE2D74"/>
    <w:rsid w:val="00BE32F5"/>
    <w:rsid w:val="00BE3859"/>
    <w:rsid w:val="00BE3C2C"/>
    <w:rsid w:val="00BE5A95"/>
    <w:rsid w:val="00BE5F42"/>
    <w:rsid w:val="00BE66ED"/>
    <w:rsid w:val="00BE6887"/>
    <w:rsid w:val="00BE6F17"/>
    <w:rsid w:val="00BE73A1"/>
    <w:rsid w:val="00BF02BF"/>
    <w:rsid w:val="00BF0F72"/>
    <w:rsid w:val="00BF154D"/>
    <w:rsid w:val="00BF1AFE"/>
    <w:rsid w:val="00BF2D91"/>
    <w:rsid w:val="00BF2EE0"/>
    <w:rsid w:val="00BF44CF"/>
    <w:rsid w:val="00BF46EE"/>
    <w:rsid w:val="00BF4F33"/>
    <w:rsid w:val="00BF4F7B"/>
    <w:rsid w:val="00BF53D8"/>
    <w:rsid w:val="00BF5414"/>
    <w:rsid w:val="00BF6908"/>
    <w:rsid w:val="00BF6BFF"/>
    <w:rsid w:val="00BF78B7"/>
    <w:rsid w:val="00C0027C"/>
    <w:rsid w:val="00C00923"/>
    <w:rsid w:val="00C009E8"/>
    <w:rsid w:val="00C016C6"/>
    <w:rsid w:val="00C01C2F"/>
    <w:rsid w:val="00C01F24"/>
    <w:rsid w:val="00C024F5"/>
    <w:rsid w:val="00C02561"/>
    <w:rsid w:val="00C027AB"/>
    <w:rsid w:val="00C02A98"/>
    <w:rsid w:val="00C02DC1"/>
    <w:rsid w:val="00C0312D"/>
    <w:rsid w:val="00C034ED"/>
    <w:rsid w:val="00C03BE1"/>
    <w:rsid w:val="00C03D74"/>
    <w:rsid w:val="00C043A9"/>
    <w:rsid w:val="00C04561"/>
    <w:rsid w:val="00C04658"/>
    <w:rsid w:val="00C04C1B"/>
    <w:rsid w:val="00C06682"/>
    <w:rsid w:val="00C06749"/>
    <w:rsid w:val="00C07E3F"/>
    <w:rsid w:val="00C110AF"/>
    <w:rsid w:val="00C11647"/>
    <w:rsid w:val="00C11868"/>
    <w:rsid w:val="00C11FE1"/>
    <w:rsid w:val="00C12357"/>
    <w:rsid w:val="00C125CF"/>
    <w:rsid w:val="00C12B71"/>
    <w:rsid w:val="00C12F3B"/>
    <w:rsid w:val="00C133ED"/>
    <w:rsid w:val="00C139DC"/>
    <w:rsid w:val="00C13DEA"/>
    <w:rsid w:val="00C13EB1"/>
    <w:rsid w:val="00C13EEB"/>
    <w:rsid w:val="00C13F48"/>
    <w:rsid w:val="00C1422F"/>
    <w:rsid w:val="00C1499E"/>
    <w:rsid w:val="00C14E41"/>
    <w:rsid w:val="00C153B2"/>
    <w:rsid w:val="00C158D8"/>
    <w:rsid w:val="00C15921"/>
    <w:rsid w:val="00C15C8E"/>
    <w:rsid w:val="00C15F1C"/>
    <w:rsid w:val="00C172E3"/>
    <w:rsid w:val="00C172E9"/>
    <w:rsid w:val="00C17315"/>
    <w:rsid w:val="00C178F5"/>
    <w:rsid w:val="00C17DED"/>
    <w:rsid w:val="00C17EC5"/>
    <w:rsid w:val="00C20137"/>
    <w:rsid w:val="00C20FDC"/>
    <w:rsid w:val="00C21228"/>
    <w:rsid w:val="00C215D2"/>
    <w:rsid w:val="00C2228C"/>
    <w:rsid w:val="00C2262E"/>
    <w:rsid w:val="00C22CA5"/>
    <w:rsid w:val="00C22CC0"/>
    <w:rsid w:val="00C23123"/>
    <w:rsid w:val="00C23897"/>
    <w:rsid w:val="00C23F36"/>
    <w:rsid w:val="00C24AE4"/>
    <w:rsid w:val="00C24D27"/>
    <w:rsid w:val="00C24E91"/>
    <w:rsid w:val="00C2764F"/>
    <w:rsid w:val="00C277FE"/>
    <w:rsid w:val="00C3023B"/>
    <w:rsid w:val="00C30D49"/>
    <w:rsid w:val="00C30F08"/>
    <w:rsid w:val="00C3196F"/>
    <w:rsid w:val="00C31EAC"/>
    <w:rsid w:val="00C321B0"/>
    <w:rsid w:val="00C3227F"/>
    <w:rsid w:val="00C326B4"/>
    <w:rsid w:val="00C3318E"/>
    <w:rsid w:val="00C34209"/>
    <w:rsid w:val="00C34AEA"/>
    <w:rsid w:val="00C34EA3"/>
    <w:rsid w:val="00C350CE"/>
    <w:rsid w:val="00C362F0"/>
    <w:rsid w:val="00C36544"/>
    <w:rsid w:val="00C3685A"/>
    <w:rsid w:val="00C36867"/>
    <w:rsid w:val="00C36FBF"/>
    <w:rsid w:val="00C3788F"/>
    <w:rsid w:val="00C40035"/>
    <w:rsid w:val="00C4051B"/>
    <w:rsid w:val="00C40CAB"/>
    <w:rsid w:val="00C40F88"/>
    <w:rsid w:val="00C4130D"/>
    <w:rsid w:val="00C41727"/>
    <w:rsid w:val="00C41FF4"/>
    <w:rsid w:val="00C4208C"/>
    <w:rsid w:val="00C424BF"/>
    <w:rsid w:val="00C424E9"/>
    <w:rsid w:val="00C42A72"/>
    <w:rsid w:val="00C42D7E"/>
    <w:rsid w:val="00C43227"/>
    <w:rsid w:val="00C43645"/>
    <w:rsid w:val="00C4462C"/>
    <w:rsid w:val="00C44C19"/>
    <w:rsid w:val="00C50D08"/>
    <w:rsid w:val="00C511C3"/>
    <w:rsid w:val="00C53017"/>
    <w:rsid w:val="00C53824"/>
    <w:rsid w:val="00C54846"/>
    <w:rsid w:val="00C55CCC"/>
    <w:rsid w:val="00C55CFB"/>
    <w:rsid w:val="00C55EA3"/>
    <w:rsid w:val="00C56733"/>
    <w:rsid w:val="00C567CC"/>
    <w:rsid w:val="00C570C2"/>
    <w:rsid w:val="00C5795A"/>
    <w:rsid w:val="00C57B4F"/>
    <w:rsid w:val="00C57C1B"/>
    <w:rsid w:val="00C57C70"/>
    <w:rsid w:val="00C612D7"/>
    <w:rsid w:val="00C62FFC"/>
    <w:rsid w:val="00C62FFE"/>
    <w:rsid w:val="00C634BF"/>
    <w:rsid w:val="00C642F9"/>
    <w:rsid w:val="00C6493A"/>
    <w:rsid w:val="00C64AE3"/>
    <w:rsid w:val="00C64EE1"/>
    <w:rsid w:val="00C653EA"/>
    <w:rsid w:val="00C66508"/>
    <w:rsid w:val="00C67006"/>
    <w:rsid w:val="00C6746C"/>
    <w:rsid w:val="00C6751B"/>
    <w:rsid w:val="00C67B49"/>
    <w:rsid w:val="00C67C3E"/>
    <w:rsid w:val="00C67FBE"/>
    <w:rsid w:val="00C703B0"/>
    <w:rsid w:val="00C704D1"/>
    <w:rsid w:val="00C70513"/>
    <w:rsid w:val="00C707A2"/>
    <w:rsid w:val="00C70938"/>
    <w:rsid w:val="00C709BC"/>
    <w:rsid w:val="00C71B2B"/>
    <w:rsid w:val="00C71F58"/>
    <w:rsid w:val="00C7241C"/>
    <w:rsid w:val="00C7260F"/>
    <w:rsid w:val="00C72C93"/>
    <w:rsid w:val="00C7398C"/>
    <w:rsid w:val="00C73A27"/>
    <w:rsid w:val="00C73BF3"/>
    <w:rsid w:val="00C7553C"/>
    <w:rsid w:val="00C75758"/>
    <w:rsid w:val="00C75E29"/>
    <w:rsid w:val="00C76121"/>
    <w:rsid w:val="00C764DE"/>
    <w:rsid w:val="00C76A63"/>
    <w:rsid w:val="00C770F8"/>
    <w:rsid w:val="00C77322"/>
    <w:rsid w:val="00C77AA2"/>
    <w:rsid w:val="00C77C3B"/>
    <w:rsid w:val="00C80B04"/>
    <w:rsid w:val="00C81292"/>
    <w:rsid w:val="00C81421"/>
    <w:rsid w:val="00C827B8"/>
    <w:rsid w:val="00C827BE"/>
    <w:rsid w:val="00C82CEE"/>
    <w:rsid w:val="00C84285"/>
    <w:rsid w:val="00C8431A"/>
    <w:rsid w:val="00C84D9E"/>
    <w:rsid w:val="00C8510E"/>
    <w:rsid w:val="00C8543F"/>
    <w:rsid w:val="00C85473"/>
    <w:rsid w:val="00C85621"/>
    <w:rsid w:val="00C85782"/>
    <w:rsid w:val="00C85DB2"/>
    <w:rsid w:val="00C85E2C"/>
    <w:rsid w:val="00C860B1"/>
    <w:rsid w:val="00C865BD"/>
    <w:rsid w:val="00C86981"/>
    <w:rsid w:val="00C86AD4"/>
    <w:rsid w:val="00C87EF8"/>
    <w:rsid w:val="00C90047"/>
    <w:rsid w:val="00C90228"/>
    <w:rsid w:val="00C90378"/>
    <w:rsid w:val="00C911AB"/>
    <w:rsid w:val="00C91733"/>
    <w:rsid w:val="00C91F79"/>
    <w:rsid w:val="00C921D8"/>
    <w:rsid w:val="00C92432"/>
    <w:rsid w:val="00C924F0"/>
    <w:rsid w:val="00C92800"/>
    <w:rsid w:val="00C93165"/>
    <w:rsid w:val="00C93C46"/>
    <w:rsid w:val="00C93E32"/>
    <w:rsid w:val="00C9458E"/>
    <w:rsid w:val="00C94717"/>
    <w:rsid w:val="00C94A1A"/>
    <w:rsid w:val="00C94E54"/>
    <w:rsid w:val="00C95119"/>
    <w:rsid w:val="00C951A6"/>
    <w:rsid w:val="00C957FD"/>
    <w:rsid w:val="00C95A7B"/>
    <w:rsid w:val="00C95E3F"/>
    <w:rsid w:val="00C96364"/>
    <w:rsid w:val="00C965AA"/>
    <w:rsid w:val="00C96DF5"/>
    <w:rsid w:val="00C96FB5"/>
    <w:rsid w:val="00C97258"/>
    <w:rsid w:val="00C974D0"/>
    <w:rsid w:val="00CA078F"/>
    <w:rsid w:val="00CA2C96"/>
    <w:rsid w:val="00CA36AA"/>
    <w:rsid w:val="00CA3702"/>
    <w:rsid w:val="00CA3BDA"/>
    <w:rsid w:val="00CA3D21"/>
    <w:rsid w:val="00CA4091"/>
    <w:rsid w:val="00CA4443"/>
    <w:rsid w:val="00CA45D0"/>
    <w:rsid w:val="00CA4A21"/>
    <w:rsid w:val="00CA62C1"/>
    <w:rsid w:val="00CA69D0"/>
    <w:rsid w:val="00CA7871"/>
    <w:rsid w:val="00CA7FF2"/>
    <w:rsid w:val="00CB0746"/>
    <w:rsid w:val="00CB089B"/>
    <w:rsid w:val="00CB0901"/>
    <w:rsid w:val="00CB1208"/>
    <w:rsid w:val="00CB13F0"/>
    <w:rsid w:val="00CB1BA7"/>
    <w:rsid w:val="00CB232B"/>
    <w:rsid w:val="00CB3140"/>
    <w:rsid w:val="00CB3495"/>
    <w:rsid w:val="00CB35E7"/>
    <w:rsid w:val="00CB3856"/>
    <w:rsid w:val="00CB3B6A"/>
    <w:rsid w:val="00CB447C"/>
    <w:rsid w:val="00CB4DA5"/>
    <w:rsid w:val="00CB501B"/>
    <w:rsid w:val="00CB5286"/>
    <w:rsid w:val="00CB6B01"/>
    <w:rsid w:val="00CB6BFD"/>
    <w:rsid w:val="00CB6D90"/>
    <w:rsid w:val="00CB75A3"/>
    <w:rsid w:val="00CB7A10"/>
    <w:rsid w:val="00CB7EF2"/>
    <w:rsid w:val="00CC006E"/>
    <w:rsid w:val="00CC08B2"/>
    <w:rsid w:val="00CC16E3"/>
    <w:rsid w:val="00CC1AAA"/>
    <w:rsid w:val="00CC1C37"/>
    <w:rsid w:val="00CC22BE"/>
    <w:rsid w:val="00CC2AF8"/>
    <w:rsid w:val="00CC2E73"/>
    <w:rsid w:val="00CC2EBD"/>
    <w:rsid w:val="00CC33A9"/>
    <w:rsid w:val="00CC3A23"/>
    <w:rsid w:val="00CC4339"/>
    <w:rsid w:val="00CC452C"/>
    <w:rsid w:val="00CC4BA8"/>
    <w:rsid w:val="00CC52D0"/>
    <w:rsid w:val="00CC56AB"/>
    <w:rsid w:val="00CC57E2"/>
    <w:rsid w:val="00CC65B5"/>
    <w:rsid w:val="00CC6854"/>
    <w:rsid w:val="00CD08EE"/>
    <w:rsid w:val="00CD117D"/>
    <w:rsid w:val="00CD13EB"/>
    <w:rsid w:val="00CD163E"/>
    <w:rsid w:val="00CD1A7B"/>
    <w:rsid w:val="00CD27E2"/>
    <w:rsid w:val="00CD2946"/>
    <w:rsid w:val="00CD2D80"/>
    <w:rsid w:val="00CD401B"/>
    <w:rsid w:val="00CD42C2"/>
    <w:rsid w:val="00CD42E8"/>
    <w:rsid w:val="00CD598F"/>
    <w:rsid w:val="00CD63BD"/>
    <w:rsid w:val="00CD6D00"/>
    <w:rsid w:val="00CD70F4"/>
    <w:rsid w:val="00CD73F2"/>
    <w:rsid w:val="00CD73FF"/>
    <w:rsid w:val="00CD7A28"/>
    <w:rsid w:val="00CE040D"/>
    <w:rsid w:val="00CE0B71"/>
    <w:rsid w:val="00CE1271"/>
    <w:rsid w:val="00CE1DC8"/>
    <w:rsid w:val="00CE3661"/>
    <w:rsid w:val="00CE3C47"/>
    <w:rsid w:val="00CE4578"/>
    <w:rsid w:val="00CE56BE"/>
    <w:rsid w:val="00CE5A25"/>
    <w:rsid w:val="00CE7243"/>
    <w:rsid w:val="00CE7BFD"/>
    <w:rsid w:val="00CF05DD"/>
    <w:rsid w:val="00CF145C"/>
    <w:rsid w:val="00CF1BC4"/>
    <w:rsid w:val="00CF1C13"/>
    <w:rsid w:val="00CF1D7A"/>
    <w:rsid w:val="00CF290B"/>
    <w:rsid w:val="00CF3084"/>
    <w:rsid w:val="00CF3F94"/>
    <w:rsid w:val="00CF4165"/>
    <w:rsid w:val="00CF427B"/>
    <w:rsid w:val="00CF5079"/>
    <w:rsid w:val="00CF53A4"/>
    <w:rsid w:val="00CF58EB"/>
    <w:rsid w:val="00CF5E7C"/>
    <w:rsid w:val="00CF6304"/>
    <w:rsid w:val="00CF677E"/>
    <w:rsid w:val="00CF710E"/>
    <w:rsid w:val="00CF724F"/>
    <w:rsid w:val="00CF7891"/>
    <w:rsid w:val="00CF7CA4"/>
    <w:rsid w:val="00CF7D46"/>
    <w:rsid w:val="00D000A1"/>
    <w:rsid w:val="00D009D1"/>
    <w:rsid w:val="00D00E64"/>
    <w:rsid w:val="00D01146"/>
    <w:rsid w:val="00D019C5"/>
    <w:rsid w:val="00D01EB2"/>
    <w:rsid w:val="00D02346"/>
    <w:rsid w:val="00D02E51"/>
    <w:rsid w:val="00D03153"/>
    <w:rsid w:val="00D03321"/>
    <w:rsid w:val="00D036AE"/>
    <w:rsid w:val="00D039EC"/>
    <w:rsid w:val="00D04FB8"/>
    <w:rsid w:val="00D05AE2"/>
    <w:rsid w:val="00D062A4"/>
    <w:rsid w:val="00D10511"/>
    <w:rsid w:val="00D115C6"/>
    <w:rsid w:val="00D11E37"/>
    <w:rsid w:val="00D12417"/>
    <w:rsid w:val="00D12B5D"/>
    <w:rsid w:val="00D133D6"/>
    <w:rsid w:val="00D133DA"/>
    <w:rsid w:val="00D136B7"/>
    <w:rsid w:val="00D13E12"/>
    <w:rsid w:val="00D13E34"/>
    <w:rsid w:val="00D14098"/>
    <w:rsid w:val="00D153EF"/>
    <w:rsid w:val="00D16176"/>
    <w:rsid w:val="00D16301"/>
    <w:rsid w:val="00D16F2C"/>
    <w:rsid w:val="00D175F4"/>
    <w:rsid w:val="00D1794D"/>
    <w:rsid w:val="00D179C8"/>
    <w:rsid w:val="00D17B39"/>
    <w:rsid w:val="00D17D53"/>
    <w:rsid w:val="00D2057A"/>
    <w:rsid w:val="00D20601"/>
    <w:rsid w:val="00D209C6"/>
    <w:rsid w:val="00D20B67"/>
    <w:rsid w:val="00D20BCD"/>
    <w:rsid w:val="00D20F4E"/>
    <w:rsid w:val="00D21179"/>
    <w:rsid w:val="00D21A3F"/>
    <w:rsid w:val="00D220E6"/>
    <w:rsid w:val="00D2217E"/>
    <w:rsid w:val="00D22BD9"/>
    <w:rsid w:val="00D230E6"/>
    <w:rsid w:val="00D23C2C"/>
    <w:rsid w:val="00D23E21"/>
    <w:rsid w:val="00D24240"/>
    <w:rsid w:val="00D242A3"/>
    <w:rsid w:val="00D24569"/>
    <w:rsid w:val="00D2480C"/>
    <w:rsid w:val="00D24938"/>
    <w:rsid w:val="00D252E9"/>
    <w:rsid w:val="00D253C8"/>
    <w:rsid w:val="00D260DA"/>
    <w:rsid w:val="00D268D3"/>
    <w:rsid w:val="00D26C4E"/>
    <w:rsid w:val="00D3031B"/>
    <w:rsid w:val="00D30703"/>
    <w:rsid w:val="00D319E1"/>
    <w:rsid w:val="00D32122"/>
    <w:rsid w:val="00D32A3D"/>
    <w:rsid w:val="00D33593"/>
    <w:rsid w:val="00D335D9"/>
    <w:rsid w:val="00D336C1"/>
    <w:rsid w:val="00D34312"/>
    <w:rsid w:val="00D3433D"/>
    <w:rsid w:val="00D34C45"/>
    <w:rsid w:val="00D357C1"/>
    <w:rsid w:val="00D359AC"/>
    <w:rsid w:val="00D3710F"/>
    <w:rsid w:val="00D37AA2"/>
    <w:rsid w:val="00D37D01"/>
    <w:rsid w:val="00D404B3"/>
    <w:rsid w:val="00D409A0"/>
    <w:rsid w:val="00D40FC2"/>
    <w:rsid w:val="00D415C3"/>
    <w:rsid w:val="00D419D1"/>
    <w:rsid w:val="00D41F9E"/>
    <w:rsid w:val="00D41FBF"/>
    <w:rsid w:val="00D42E31"/>
    <w:rsid w:val="00D436F8"/>
    <w:rsid w:val="00D43A93"/>
    <w:rsid w:val="00D4480F"/>
    <w:rsid w:val="00D45716"/>
    <w:rsid w:val="00D45EF9"/>
    <w:rsid w:val="00D47179"/>
    <w:rsid w:val="00D4794A"/>
    <w:rsid w:val="00D47BFF"/>
    <w:rsid w:val="00D47D49"/>
    <w:rsid w:val="00D5098D"/>
    <w:rsid w:val="00D512E6"/>
    <w:rsid w:val="00D51E8E"/>
    <w:rsid w:val="00D52229"/>
    <w:rsid w:val="00D52485"/>
    <w:rsid w:val="00D539CB"/>
    <w:rsid w:val="00D53CB3"/>
    <w:rsid w:val="00D53CC7"/>
    <w:rsid w:val="00D546ED"/>
    <w:rsid w:val="00D5488D"/>
    <w:rsid w:val="00D553A6"/>
    <w:rsid w:val="00D559DF"/>
    <w:rsid w:val="00D55ACD"/>
    <w:rsid w:val="00D570EE"/>
    <w:rsid w:val="00D6130E"/>
    <w:rsid w:val="00D628A5"/>
    <w:rsid w:val="00D62F11"/>
    <w:rsid w:val="00D62F63"/>
    <w:rsid w:val="00D62FDA"/>
    <w:rsid w:val="00D63401"/>
    <w:rsid w:val="00D6357F"/>
    <w:rsid w:val="00D6365A"/>
    <w:rsid w:val="00D63A89"/>
    <w:rsid w:val="00D63C1D"/>
    <w:rsid w:val="00D64446"/>
    <w:rsid w:val="00D647BA"/>
    <w:rsid w:val="00D653B3"/>
    <w:rsid w:val="00D65EF1"/>
    <w:rsid w:val="00D66427"/>
    <w:rsid w:val="00D664FF"/>
    <w:rsid w:val="00D66E1C"/>
    <w:rsid w:val="00D678D5"/>
    <w:rsid w:val="00D67A19"/>
    <w:rsid w:val="00D67DC6"/>
    <w:rsid w:val="00D67E02"/>
    <w:rsid w:val="00D67FD4"/>
    <w:rsid w:val="00D7016D"/>
    <w:rsid w:val="00D704B0"/>
    <w:rsid w:val="00D70AAA"/>
    <w:rsid w:val="00D70C8B"/>
    <w:rsid w:val="00D71F05"/>
    <w:rsid w:val="00D720EE"/>
    <w:rsid w:val="00D7307C"/>
    <w:rsid w:val="00D73D3E"/>
    <w:rsid w:val="00D7400D"/>
    <w:rsid w:val="00D752D2"/>
    <w:rsid w:val="00D75DA6"/>
    <w:rsid w:val="00D77096"/>
    <w:rsid w:val="00D77874"/>
    <w:rsid w:val="00D80388"/>
    <w:rsid w:val="00D816C3"/>
    <w:rsid w:val="00D817E8"/>
    <w:rsid w:val="00D8310D"/>
    <w:rsid w:val="00D839CF"/>
    <w:rsid w:val="00D83BFD"/>
    <w:rsid w:val="00D83C9D"/>
    <w:rsid w:val="00D83F27"/>
    <w:rsid w:val="00D8408E"/>
    <w:rsid w:val="00D84463"/>
    <w:rsid w:val="00D84529"/>
    <w:rsid w:val="00D8553E"/>
    <w:rsid w:val="00D9033B"/>
    <w:rsid w:val="00D91BB0"/>
    <w:rsid w:val="00D93A73"/>
    <w:rsid w:val="00D93B5F"/>
    <w:rsid w:val="00D95AA2"/>
    <w:rsid w:val="00D96E32"/>
    <w:rsid w:val="00D972B3"/>
    <w:rsid w:val="00D97D1B"/>
    <w:rsid w:val="00DA0D06"/>
    <w:rsid w:val="00DA2AD1"/>
    <w:rsid w:val="00DA38C3"/>
    <w:rsid w:val="00DA49A7"/>
    <w:rsid w:val="00DA5049"/>
    <w:rsid w:val="00DA51CF"/>
    <w:rsid w:val="00DA5ADD"/>
    <w:rsid w:val="00DA605D"/>
    <w:rsid w:val="00DA68F1"/>
    <w:rsid w:val="00DA6E2C"/>
    <w:rsid w:val="00DA6F91"/>
    <w:rsid w:val="00DA7236"/>
    <w:rsid w:val="00DA7AA7"/>
    <w:rsid w:val="00DA7C4C"/>
    <w:rsid w:val="00DB03D9"/>
    <w:rsid w:val="00DB07C0"/>
    <w:rsid w:val="00DB151B"/>
    <w:rsid w:val="00DB17F4"/>
    <w:rsid w:val="00DB1B30"/>
    <w:rsid w:val="00DB2B7B"/>
    <w:rsid w:val="00DB2E34"/>
    <w:rsid w:val="00DB3118"/>
    <w:rsid w:val="00DB501B"/>
    <w:rsid w:val="00DB536B"/>
    <w:rsid w:val="00DB587B"/>
    <w:rsid w:val="00DB5B5A"/>
    <w:rsid w:val="00DB63E0"/>
    <w:rsid w:val="00DB6870"/>
    <w:rsid w:val="00DB6C8E"/>
    <w:rsid w:val="00DB72D7"/>
    <w:rsid w:val="00DB7796"/>
    <w:rsid w:val="00DB7C04"/>
    <w:rsid w:val="00DB7E0B"/>
    <w:rsid w:val="00DC1209"/>
    <w:rsid w:val="00DC1F30"/>
    <w:rsid w:val="00DC2BB1"/>
    <w:rsid w:val="00DC36FB"/>
    <w:rsid w:val="00DC372E"/>
    <w:rsid w:val="00DC382A"/>
    <w:rsid w:val="00DC71AD"/>
    <w:rsid w:val="00DC734B"/>
    <w:rsid w:val="00DC7E1F"/>
    <w:rsid w:val="00DC7EF9"/>
    <w:rsid w:val="00DC7F1C"/>
    <w:rsid w:val="00DD0115"/>
    <w:rsid w:val="00DD07C8"/>
    <w:rsid w:val="00DD0908"/>
    <w:rsid w:val="00DD09C5"/>
    <w:rsid w:val="00DD0F9B"/>
    <w:rsid w:val="00DD171A"/>
    <w:rsid w:val="00DD224B"/>
    <w:rsid w:val="00DD243A"/>
    <w:rsid w:val="00DD35F4"/>
    <w:rsid w:val="00DD3D58"/>
    <w:rsid w:val="00DD41C2"/>
    <w:rsid w:val="00DD4477"/>
    <w:rsid w:val="00DD4686"/>
    <w:rsid w:val="00DD4DC1"/>
    <w:rsid w:val="00DD55B0"/>
    <w:rsid w:val="00DD581B"/>
    <w:rsid w:val="00DD5BD2"/>
    <w:rsid w:val="00DD5DB5"/>
    <w:rsid w:val="00DD64F9"/>
    <w:rsid w:val="00DD74A4"/>
    <w:rsid w:val="00DD7963"/>
    <w:rsid w:val="00DD7C19"/>
    <w:rsid w:val="00DE013C"/>
    <w:rsid w:val="00DE193E"/>
    <w:rsid w:val="00DE2460"/>
    <w:rsid w:val="00DE34C0"/>
    <w:rsid w:val="00DE3E3A"/>
    <w:rsid w:val="00DE4A3F"/>
    <w:rsid w:val="00DE4B09"/>
    <w:rsid w:val="00DE5B0F"/>
    <w:rsid w:val="00DE62D3"/>
    <w:rsid w:val="00DE6433"/>
    <w:rsid w:val="00DE652D"/>
    <w:rsid w:val="00DE6F40"/>
    <w:rsid w:val="00DE7972"/>
    <w:rsid w:val="00DF0136"/>
    <w:rsid w:val="00DF0484"/>
    <w:rsid w:val="00DF0784"/>
    <w:rsid w:val="00DF090D"/>
    <w:rsid w:val="00DF12CE"/>
    <w:rsid w:val="00DF1F06"/>
    <w:rsid w:val="00DF232D"/>
    <w:rsid w:val="00DF2481"/>
    <w:rsid w:val="00DF27AB"/>
    <w:rsid w:val="00DF3926"/>
    <w:rsid w:val="00DF45C3"/>
    <w:rsid w:val="00DF57D6"/>
    <w:rsid w:val="00DF58D9"/>
    <w:rsid w:val="00DF593B"/>
    <w:rsid w:val="00DF5C21"/>
    <w:rsid w:val="00DF607C"/>
    <w:rsid w:val="00DF70A1"/>
    <w:rsid w:val="00DF7B19"/>
    <w:rsid w:val="00DF7F5D"/>
    <w:rsid w:val="00E0081C"/>
    <w:rsid w:val="00E00E49"/>
    <w:rsid w:val="00E00FB9"/>
    <w:rsid w:val="00E01B9A"/>
    <w:rsid w:val="00E01E2B"/>
    <w:rsid w:val="00E01FA0"/>
    <w:rsid w:val="00E022BE"/>
    <w:rsid w:val="00E0242C"/>
    <w:rsid w:val="00E025DD"/>
    <w:rsid w:val="00E02816"/>
    <w:rsid w:val="00E0330E"/>
    <w:rsid w:val="00E03A48"/>
    <w:rsid w:val="00E05608"/>
    <w:rsid w:val="00E058DB"/>
    <w:rsid w:val="00E07804"/>
    <w:rsid w:val="00E10A90"/>
    <w:rsid w:val="00E1244C"/>
    <w:rsid w:val="00E124F8"/>
    <w:rsid w:val="00E12B8B"/>
    <w:rsid w:val="00E12D24"/>
    <w:rsid w:val="00E13AF0"/>
    <w:rsid w:val="00E13D8C"/>
    <w:rsid w:val="00E14AFD"/>
    <w:rsid w:val="00E14C58"/>
    <w:rsid w:val="00E14C93"/>
    <w:rsid w:val="00E14D38"/>
    <w:rsid w:val="00E1502A"/>
    <w:rsid w:val="00E15212"/>
    <w:rsid w:val="00E15CAF"/>
    <w:rsid w:val="00E162D9"/>
    <w:rsid w:val="00E162E5"/>
    <w:rsid w:val="00E169EF"/>
    <w:rsid w:val="00E16DA0"/>
    <w:rsid w:val="00E17204"/>
    <w:rsid w:val="00E1737F"/>
    <w:rsid w:val="00E17FA2"/>
    <w:rsid w:val="00E201F8"/>
    <w:rsid w:val="00E20BA4"/>
    <w:rsid w:val="00E21299"/>
    <w:rsid w:val="00E21975"/>
    <w:rsid w:val="00E21A44"/>
    <w:rsid w:val="00E22B87"/>
    <w:rsid w:val="00E23191"/>
    <w:rsid w:val="00E23657"/>
    <w:rsid w:val="00E23C52"/>
    <w:rsid w:val="00E23CAB"/>
    <w:rsid w:val="00E24C67"/>
    <w:rsid w:val="00E254ED"/>
    <w:rsid w:val="00E256AB"/>
    <w:rsid w:val="00E2595E"/>
    <w:rsid w:val="00E25961"/>
    <w:rsid w:val="00E25F70"/>
    <w:rsid w:val="00E262D1"/>
    <w:rsid w:val="00E2680B"/>
    <w:rsid w:val="00E26FFA"/>
    <w:rsid w:val="00E277B1"/>
    <w:rsid w:val="00E27D42"/>
    <w:rsid w:val="00E303F0"/>
    <w:rsid w:val="00E31281"/>
    <w:rsid w:val="00E321D5"/>
    <w:rsid w:val="00E3238E"/>
    <w:rsid w:val="00E33F7D"/>
    <w:rsid w:val="00E34059"/>
    <w:rsid w:val="00E34D3D"/>
    <w:rsid w:val="00E3662C"/>
    <w:rsid w:val="00E372D2"/>
    <w:rsid w:val="00E373C3"/>
    <w:rsid w:val="00E37D25"/>
    <w:rsid w:val="00E40431"/>
    <w:rsid w:val="00E40D06"/>
    <w:rsid w:val="00E416DB"/>
    <w:rsid w:val="00E41C03"/>
    <w:rsid w:val="00E41EA8"/>
    <w:rsid w:val="00E43961"/>
    <w:rsid w:val="00E45FDC"/>
    <w:rsid w:val="00E462FD"/>
    <w:rsid w:val="00E46713"/>
    <w:rsid w:val="00E4675D"/>
    <w:rsid w:val="00E4711D"/>
    <w:rsid w:val="00E47C9F"/>
    <w:rsid w:val="00E47E71"/>
    <w:rsid w:val="00E504E6"/>
    <w:rsid w:val="00E509CA"/>
    <w:rsid w:val="00E51BD4"/>
    <w:rsid w:val="00E51F58"/>
    <w:rsid w:val="00E520F8"/>
    <w:rsid w:val="00E5304C"/>
    <w:rsid w:val="00E539A5"/>
    <w:rsid w:val="00E53A17"/>
    <w:rsid w:val="00E5421C"/>
    <w:rsid w:val="00E54FD8"/>
    <w:rsid w:val="00E5517A"/>
    <w:rsid w:val="00E55F4A"/>
    <w:rsid w:val="00E55FE6"/>
    <w:rsid w:val="00E564C3"/>
    <w:rsid w:val="00E6072D"/>
    <w:rsid w:val="00E61356"/>
    <w:rsid w:val="00E616F9"/>
    <w:rsid w:val="00E6250B"/>
    <w:rsid w:val="00E626D1"/>
    <w:rsid w:val="00E62E31"/>
    <w:rsid w:val="00E63B67"/>
    <w:rsid w:val="00E63DC7"/>
    <w:rsid w:val="00E64092"/>
    <w:rsid w:val="00E64BA5"/>
    <w:rsid w:val="00E6614C"/>
    <w:rsid w:val="00E6694A"/>
    <w:rsid w:val="00E6756E"/>
    <w:rsid w:val="00E6782C"/>
    <w:rsid w:val="00E67A30"/>
    <w:rsid w:val="00E700A1"/>
    <w:rsid w:val="00E7028C"/>
    <w:rsid w:val="00E706AE"/>
    <w:rsid w:val="00E706FF"/>
    <w:rsid w:val="00E70A2B"/>
    <w:rsid w:val="00E71308"/>
    <w:rsid w:val="00E73032"/>
    <w:rsid w:val="00E73D29"/>
    <w:rsid w:val="00E75CB5"/>
    <w:rsid w:val="00E75D5E"/>
    <w:rsid w:val="00E75DFC"/>
    <w:rsid w:val="00E75F05"/>
    <w:rsid w:val="00E760CA"/>
    <w:rsid w:val="00E770B4"/>
    <w:rsid w:val="00E77579"/>
    <w:rsid w:val="00E77B11"/>
    <w:rsid w:val="00E77D0E"/>
    <w:rsid w:val="00E77DA3"/>
    <w:rsid w:val="00E80C6E"/>
    <w:rsid w:val="00E810B8"/>
    <w:rsid w:val="00E81726"/>
    <w:rsid w:val="00E8231A"/>
    <w:rsid w:val="00E82B73"/>
    <w:rsid w:val="00E82C30"/>
    <w:rsid w:val="00E83A39"/>
    <w:rsid w:val="00E8407C"/>
    <w:rsid w:val="00E840CC"/>
    <w:rsid w:val="00E84116"/>
    <w:rsid w:val="00E84319"/>
    <w:rsid w:val="00E84414"/>
    <w:rsid w:val="00E8460A"/>
    <w:rsid w:val="00E84EED"/>
    <w:rsid w:val="00E85E22"/>
    <w:rsid w:val="00E86630"/>
    <w:rsid w:val="00E86AFA"/>
    <w:rsid w:val="00E8799F"/>
    <w:rsid w:val="00E87E78"/>
    <w:rsid w:val="00E90A6A"/>
    <w:rsid w:val="00E90BA6"/>
    <w:rsid w:val="00E91996"/>
    <w:rsid w:val="00E92726"/>
    <w:rsid w:val="00E92DDF"/>
    <w:rsid w:val="00E934E9"/>
    <w:rsid w:val="00E94264"/>
    <w:rsid w:val="00E946D0"/>
    <w:rsid w:val="00E94CE5"/>
    <w:rsid w:val="00E9533D"/>
    <w:rsid w:val="00E9598F"/>
    <w:rsid w:val="00E95F82"/>
    <w:rsid w:val="00E9638B"/>
    <w:rsid w:val="00E96DD1"/>
    <w:rsid w:val="00E9707E"/>
    <w:rsid w:val="00E97103"/>
    <w:rsid w:val="00E97121"/>
    <w:rsid w:val="00E978C0"/>
    <w:rsid w:val="00EA023D"/>
    <w:rsid w:val="00EA031B"/>
    <w:rsid w:val="00EA0D21"/>
    <w:rsid w:val="00EA2124"/>
    <w:rsid w:val="00EA2735"/>
    <w:rsid w:val="00EA314D"/>
    <w:rsid w:val="00EA3F56"/>
    <w:rsid w:val="00EA4E0D"/>
    <w:rsid w:val="00EA58A2"/>
    <w:rsid w:val="00EA6033"/>
    <w:rsid w:val="00EA66F1"/>
    <w:rsid w:val="00EA6AAD"/>
    <w:rsid w:val="00EA7114"/>
    <w:rsid w:val="00EA78EB"/>
    <w:rsid w:val="00EB02DD"/>
    <w:rsid w:val="00EB09A4"/>
    <w:rsid w:val="00EB12DF"/>
    <w:rsid w:val="00EB172D"/>
    <w:rsid w:val="00EB184C"/>
    <w:rsid w:val="00EB1D03"/>
    <w:rsid w:val="00EB2036"/>
    <w:rsid w:val="00EB2205"/>
    <w:rsid w:val="00EB2C37"/>
    <w:rsid w:val="00EB35E0"/>
    <w:rsid w:val="00EB360E"/>
    <w:rsid w:val="00EB4007"/>
    <w:rsid w:val="00EB4B04"/>
    <w:rsid w:val="00EB4B5C"/>
    <w:rsid w:val="00EB4EC3"/>
    <w:rsid w:val="00EB5124"/>
    <w:rsid w:val="00EB5CD5"/>
    <w:rsid w:val="00EB5E02"/>
    <w:rsid w:val="00EB639C"/>
    <w:rsid w:val="00EB66AB"/>
    <w:rsid w:val="00EB6E65"/>
    <w:rsid w:val="00EB7301"/>
    <w:rsid w:val="00EC021A"/>
    <w:rsid w:val="00EC0812"/>
    <w:rsid w:val="00EC0933"/>
    <w:rsid w:val="00EC192E"/>
    <w:rsid w:val="00EC1E4E"/>
    <w:rsid w:val="00EC2060"/>
    <w:rsid w:val="00EC2402"/>
    <w:rsid w:val="00EC3092"/>
    <w:rsid w:val="00EC3840"/>
    <w:rsid w:val="00EC3E17"/>
    <w:rsid w:val="00EC3FFB"/>
    <w:rsid w:val="00EC42D3"/>
    <w:rsid w:val="00EC430C"/>
    <w:rsid w:val="00EC563E"/>
    <w:rsid w:val="00EC57E2"/>
    <w:rsid w:val="00EC5ADB"/>
    <w:rsid w:val="00EC63F5"/>
    <w:rsid w:val="00EC70E5"/>
    <w:rsid w:val="00EC74C6"/>
    <w:rsid w:val="00EC775E"/>
    <w:rsid w:val="00EC7E6F"/>
    <w:rsid w:val="00ED01DE"/>
    <w:rsid w:val="00ED0328"/>
    <w:rsid w:val="00ED06ED"/>
    <w:rsid w:val="00ED12B8"/>
    <w:rsid w:val="00ED1DBD"/>
    <w:rsid w:val="00ED2E22"/>
    <w:rsid w:val="00ED35D2"/>
    <w:rsid w:val="00ED401E"/>
    <w:rsid w:val="00ED40E2"/>
    <w:rsid w:val="00ED42F2"/>
    <w:rsid w:val="00ED4465"/>
    <w:rsid w:val="00ED5095"/>
    <w:rsid w:val="00ED52E4"/>
    <w:rsid w:val="00ED5671"/>
    <w:rsid w:val="00ED5C84"/>
    <w:rsid w:val="00ED5F3A"/>
    <w:rsid w:val="00ED6B38"/>
    <w:rsid w:val="00ED7568"/>
    <w:rsid w:val="00ED7A9A"/>
    <w:rsid w:val="00EE1F0D"/>
    <w:rsid w:val="00EE2233"/>
    <w:rsid w:val="00EE31A2"/>
    <w:rsid w:val="00EE347F"/>
    <w:rsid w:val="00EE42EA"/>
    <w:rsid w:val="00EE4531"/>
    <w:rsid w:val="00EE4550"/>
    <w:rsid w:val="00EE5568"/>
    <w:rsid w:val="00EE5A2A"/>
    <w:rsid w:val="00EE5FD8"/>
    <w:rsid w:val="00EE677D"/>
    <w:rsid w:val="00EE6849"/>
    <w:rsid w:val="00EE6E37"/>
    <w:rsid w:val="00EE711C"/>
    <w:rsid w:val="00EF21A9"/>
    <w:rsid w:val="00EF26D5"/>
    <w:rsid w:val="00EF2B05"/>
    <w:rsid w:val="00EF2F2F"/>
    <w:rsid w:val="00EF31CF"/>
    <w:rsid w:val="00EF31D9"/>
    <w:rsid w:val="00EF3685"/>
    <w:rsid w:val="00EF406B"/>
    <w:rsid w:val="00EF4176"/>
    <w:rsid w:val="00EF41B4"/>
    <w:rsid w:val="00EF44A3"/>
    <w:rsid w:val="00EF4A3F"/>
    <w:rsid w:val="00EF4B76"/>
    <w:rsid w:val="00EF4BCB"/>
    <w:rsid w:val="00EF4F9A"/>
    <w:rsid w:val="00EF5511"/>
    <w:rsid w:val="00EF5513"/>
    <w:rsid w:val="00EF5E75"/>
    <w:rsid w:val="00EF685C"/>
    <w:rsid w:val="00EF6A8E"/>
    <w:rsid w:val="00EF6C71"/>
    <w:rsid w:val="00EF73DD"/>
    <w:rsid w:val="00EF7492"/>
    <w:rsid w:val="00F00E66"/>
    <w:rsid w:val="00F0114F"/>
    <w:rsid w:val="00F037D0"/>
    <w:rsid w:val="00F04765"/>
    <w:rsid w:val="00F047A0"/>
    <w:rsid w:val="00F04A92"/>
    <w:rsid w:val="00F04F47"/>
    <w:rsid w:val="00F0524D"/>
    <w:rsid w:val="00F061D5"/>
    <w:rsid w:val="00F0621B"/>
    <w:rsid w:val="00F0722B"/>
    <w:rsid w:val="00F074B2"/>
    <w:rsid w:val="00F07791"/>
    <w:rsid w:val="00F1007C"/>
    <w:rsid w:val="00F1229D"/>
    <w:rsid w:val="00F12E87"/>
    <w:rsid w:val="00F132E2"/>
    <w:rsid w:val="00F132E5"/>
    <w:rsid w:val="00F13CE6"/>
    <w:rsid w:val="00F14042"/>
    <w:rsid w:val="00F14B69"/>
    <w:rsid w:val="00F1579F"/>
    <w:rsid w:val="00F16025"/>
    <w:rsid w:val="00F16861"/>
    <w:rsid w:val="00F16F7D"/>
    <w:rsid w:val="00F1785A"/>
    <w:rsid w:val="00F204C8"/>
    <w:rsid w:val="00F20603"/>
    <w:rsid w:val="00F20927"/>
    <w:rsid w:val="00F2113D"/>
    <w:rsid w:val="00F21807"/>
    <w:rsid w:val="00F22056"/>
    <w:rsid w:val="00F22B38"/>
    <w:rsid w:val="00F22BBD"/>
    <w:rsid w:val="00F22F12"/>
    <w:rsid w:val="00F234C2"/>
    <w:rsid w:val="00F24076"/>
    <w:rsid w:val="00F24703"/>
    <w:rsid w:val="00F2498C"/>
    <w:rsid w:val="00F269B5"/>
    <w:rsid w:val="00F26A5B"/>
    <w:rsid w:val="00F26ABC"/>
    <w:rsid w:val="00F278FD"/>
    <w:rsid w:val="00F2793F"/>
    <w:rsid w:val="00F30286"/>
    <w:rsid w:val="00F30F5B"/>
    <w:rsid w:val="00F32179"/>
    <w:rsid w:val="00F334C8"/>
    <w:rsid w:val="00F338DA"/>
    <w:rsid w:val="00F339DD"/>
    <w:rsid w:val="00F34648"/>
    <w:rsid w:val="00F3496C"/>
    <w:rsid w:val="00F35A88"/>
    <w:rsid w:val="00F367C3"/>
    <w:rsid w:val="00F368D9"/>
    <w:rsid w:val="00F37031"/>
    <w:rsid w:val="00F37BD1"/>
    <w:rsid w:val="00F4036A"/>
    <w:rsid w:val="00F407A6"/>
    <w:rsid w:val="00F407FB"/>
    <w:rsid w:val="00F41F1B"/>
    <w:rsid w:val="00F41F7B"/>
    <w:rsid w:val="00F42202"/>
    <w:rsid w:val="00F43FB5"/>
    <w:rsid w:val="00F44B8D"/>
    <w:rsid w:val="00F44D67"/>
    <w:rsid w:val="00F45172"/>
    <w:rsid w:val="00F4566A"/>
    <w:rsid w:val="00F458E3"/>
    <w:rsid w:val="00F45BB9"/>
    <w:rsid w:val="00F45C1C"/>
    <w:rsid w:val="00F4640D"/>
    <w:rsid w:val="00F46784"/>
    <w:rsid w:val="00F469A5"/>
    <w:rsid w:val="00F46C09"/>
    <w:rsid w:val="00F4781E"/>
    <w:rsid w:val="00F5006E"/>
    <w:rsid w:val="00F503B4"/>
    <w:rsid w:val="00F503E1"/>
    <w:rsid w:val="00F506A5"/>
    <w:rsid w:val="00F5077C"/>
    <w:rsid w:val="00F50D74"/>
    <w:rsid w:val="00F50D8B"/>
    <w:rsid w:val="00F50E10"/>
    <w:rsid w:val="00F51326"/>
    <w:rsid w:val="00F51823"/>
    <w:rsid w:val="00F52600"/>
    <w:rsid w:val="00F52964"/>
    <w:rsid w:val="00F5334B"/>
    <w:rsid w:val="00F550E3"/>
    <w:rsid w:val="00F5542D"/>
    <w:rsid w:val="00F559A2"/>
    <w:rsid w:val="00F56D1D"/>
    <w:rsid w:val="00F5759B"/>
    <w:rsid w:val="00F576C2"/>
    <w:rsid w:val="00F57E05"/>
    <w:rsid w:val="00F60D33"/>
    <w:rsid w:val="00F6202D"/>
    <w:rsid w:val="00F62A9E"/>
    <w:rsid w:val="00F63D73"/>
    <w:rsid w:val="00F6456B"/>
    <w:rsid w:val="00F64869"/>
    <w:rsid w:val="00F64EB7"/>
    <w:rsid w:val="00F65597"/>
    <w:rsid w:val="00F657F0"/>
    <w:rsid w:val="00F66670"/>
    <w:rsid w:val="00F66A98"/>
    <w:rsid w:val="00F672D0"/>
    <w:rsid w:val="00F70128"/>
    <w:rsid w:val="00F70980"/>
    <w:rsid w:val="00F70E54"/>
    <w:rsid w:val="00F7110C"/>
    <w:rsid w:val="00F72316"/>
    <w:rsid w:val="00F72544"/>
    <w:rsid w:val="00F72628"/>
    <w:rsid w:val="00F730AC"/>
    <w:rsid w:val="00F73109"/>
    <w:rsid w:val="00F73905"/>
    <w:rsid w:val="00F73D03"/>
    <w:rsid w:val="00F73D34"/>
    <w:rsid w:val="00F73FDC"/>
    <w:rsid w:val="00F74603"/>
    <w:rsid w:val="00F74AB6"/>
    <w:rsid w:val="00F75307"/>
    <w:rsid w:val="00F75324"/>
    <w:rsid w:val="00F75830"/>
    <w:rsid w:val="00F75836"/>
    <w:rsid w:val="00F7602E"/>
    <w:rsid w:val="00F7651B"/>
    <w:rsid w:val="00F76793"/>
    <w:rsid w:val="00F77AFE"/>
    <w:rsid w:val="00F77E38"/>
    <w:rsid w:val="00F802DA"/>
    <w:rsid w:val="00F8056B"/>
    <w:rsid w:val="00F81189"/>
    <w:rsid w:val="00F81D4C"/>
    <w:rsid w:val="00F82B98"/>
    <w:rsid w:val="00F82C93"/>
    <w:rsid w:val="00F843EF"/>
    <w:rsid w:val="00F84619"/>
    <w:rsid w:val="00F84BA9"/>
    <w:rsid w:val="00F850A6"/>
    <w:rsid w:val="00F854CC"/>
    <w:rsid w:val="00F85632"/>
    <w:rsid w:val="00F85D81"/>
    <w:rsid w:val="00F861CA"/>
    <w:rsid w:val="00F87009"/>
    <w:rsid w:val="00F87E4C"/>
    <w:rsid w:val="00F87EAA"/>
    <w:rsid w:val="00F91451"/>
    <w:rsid w:val="00F91790"/>
    <w:rsid w:val="00F91941"/>
    <w:rsid w:val="00F91B27"/>
    <w:rsid w:val="00F91BD8"/>
    <w:rsid w:val="00F91D80"/>
    <w:rsid w:val="00F91DE8"/>
    <w:rsid w:val="00F92110"/>
    <w:rsid w:val="00F926C8"/>
    <w:rsid w:val="00F929C9"/>
    <w:rsid w:val="00F92BED"/>
    <w:rsid w:val="00F92C45"/>
    <w:rsid w:val="00F93003"/>
    <w:rsid w:val="00F93108"/>
    <w:rsid w:val="00F93232"/>
    <w:rsid w:val="00F937EE"/>
    <w:rsid w:val="00F956FA"/>
    <w:rsid w:val="00F96745"/>
    <w:rsid w:val="00F968A1"/>
    <w:rsid w:val="00F96C4A"/>
    <w:rsid w:val="00F9705C"/>
    <w:rsid w:val="00F971CC"/>
    <w:rsid w:val="00F97264"/>
    <w:rsid w:val="00FA09C8"/>
    <w:rsid w:val="00FA0D4C"/>
    <w:rsid w:val="00FA12E9"/>
    <w:rsid w:val="00FA164C"/>
    <w:rsid w:val="00FA26FA"/>
    <w:rsid w:val="00FA292C"/>
    <w:rsid w:val="00FA2C26"/>
    <w:rsid w:val="00FA2F06"/>
    <w:rsid w:val="00FA3845"/>
    <w:rsid w:val="00FA3A85"/>
    <w:rsid w:val="00FA4118"/>
    <w:rsid w:val="00FA4291"/>
    <w:rsid w:val="00FA4386"/>
    <w:rsid w:val="00FA4695"/>
    <w:rsid w:val="00FA523F"/>
    <w:rsid w:val="00FA54C2"/>
    <w:rsid w:val="00FA5796"/>
    <w:rsid w:val="00FA5F97"/>
    <w:rsid w:val="00FA61B1"/>
    <w:rsid w:val="00FA7668"/>
    <w:rsid w:val="00FA7E5F"/>
    <w:rsid w:val="00FB050A"/>
    <w:rsid w:val="00FB0674"/>
    <w:rsid w:val="00FB11B4"/>
    <w:rsid w:val="00FB1835"/>
    <w:rsid w:val="00FB1A1B"/>
    <w:rsid w:val="00FB1CA9"/>
    <w:rsid w:val="00FB2017"/>
    <w:rsid w:val="00FB251A"/>
    <w:rsid w:val="00FB2AB7"/>
    <w:rsid w:val="00FB3157"/>
    <w:rsid w:val="00FB361B"/>
    <w:rsid w:val="00FB3827"/>
    <w:rsid w:val="00FB3F2D"/>
    <w:rsid w:val="00FB4636"/>
    <w:rsid w:val="00FB521D"/>
    <w:rsid w:val="00FB56EE"/>
    <w:rsid w:val="00FB62AD"/>
    <w:rsid w:val="00FB6306"/>
    <w:rsid w:val="00FB6399"/>
    <w:rsid w:val="00FB6424"/>
    <w:rsid w:val="00FB6D64"/>
    <w:rsid w:val="00FB76E2"/>
    <w:rsid w:val="00FC05C6"/>
    <w:rsid w:val="00FC0A05"/>
    <w:rsid w:val="00FC0EBF"/>
    <w:rsid w:val="00FC2040"/>
    <w:rsid w:val="00FC21DC"/>
    <w:rsid w:val="00FC2B62"/>
    <w:rsid w:val="00FC3869"/>
    <w:rsid w:val="00FC3DF1"/>
    <w:rsid w:val="00FC420A"/>
    <w:rsid w:val="00FC44C4"/>
    <w:rsid w:val="00FC4A7A"/>
    <w:rsid w:val="00FC5163"/>
    <w:rsid w:val="00FC5401"/>
    <w:rsid w:val="00FC5650"/>
    <w:rsid w:val="00FC5801"/>
    <w:rsid w:val="00FC5F1F"/>
    <w:rsid w:val="00FC62A3"/>
    <w:rsid w:val="00FC62C6"/>
    <w:rsid w:val="00FC62F6"/>
    <w:rsid w:val="00FC6674"/>
    <w:rsid w:val="00FC6859"/>
    <w:rsid w:val="00FC6E0A"/>
    <w:rsid w:val="00FC7103"/>
    <w:rsid w:val="00FC783E"/>
    <w:rsid w:val="00FC78CD"/>
    <w:rsid w:val="00FC7F12"/>
    <w:rsid w:val="00FD0D5D"/>
    <w:rsid w:val="00FD12D2"/>
    <w:rsid w:val="00FD14A6"/>
    <w:rsid w:val="00FD2432"/>
    <w:rsid w:val="00FD2BD7"/>
    <w:rsid w:val="00FD36DA"/>
    <w:rsid w:val="00FD3D95"/>
    <w:rsid w:val="00FD6A39"/>
    <w:rsid w:val="00FD6ABE"/>
    <w:rsid w:val="00FD6EB0"/>
    <w:rsid w:val="00FE06F8"/>
    <w:rsid w:val="00FE11FA"/>
    <w:rsid w:val="00FE1E16"/>
    <w:rsid w:val="00FE23EA"/>
    <w:rsid w:val="00FE2440"/>
    <w:rsid w:val="00FE2AA7"/>
    <w:rsid w:val="00FE3029"/>
    <w:rsid w:val="00FE308A"/>
    <w:rsid w:val="00FE36FE"/>
    <w:rsid w:val="00FE3A79"/>
    <w:rsid w:val="00FE3A91"/>
    <w:rsid w:val="00FE42CD"/>
    <w:rsid w:val="00FE4644"/>
    <w:rsid w:val="00FE4744"/>
    <w:rsid w:val="00FE54B3"/>
    <w:rsid w:val="00FE5CCA"/>
    <w:rsid w:val="00FE622C"/>
    <w:rsid w:val="00FE6509"/>
    <w:rsid w:val="00FE6DC5"/>
    <w:rsid w:val="00FE711E"/>
    <w:rsid w:val="00FE7275"/>
    <w:rsid w:val="00FE7BBB"/>
    <w:rsid w:val="00FF02AB"/>
    <w:rsid w:val="00FF1763"/>
    <w:rsid w:val="00FF1B84"/>
    <w:rsid w:val="00FF2134"/>
    <w:rsid w:val="00FF2A6E"/>
    <w:rsid w:val="00FF31F7"/>
    <w:rsid w:val="00FF34D3"/>
    <w:rsid w:val="00FF380B"/>
    <w:rsid w:val="00FF3FF8"/>
    <w:rsid w:val="00FF4108"/>
    <w:rsid w:val="00FF515B"/>
    <w:rsid w:val="00FF574C"/>
    <w:rsid w:val="00FF5CD9"/>
    <w:rsid w:val="00FF5EF3"/>
    <w:rsid w:val="00FF69ED"/>
    <w:rsid w:val="00FF6DD2"/>
    <w:rsid w:val="00FF7786"/>
    <w:rsid w:val="00FF7BB4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"/>
    <w:basedOn w:val="a"/>
    <w:next w:val="a"/>
    <w:link w:val="10"/>
    <w:qFormat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paragraph" w:styleId="2">
    <w:name w:val="heading 2"/>
    <w:aliases w:val="H2"/>
    <w:basedOn w:val="a"/>
    <w:next w:val="a"/>
    <w:link w:val="20"/>
    <w:qFormat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aliases w:val="H3"/>
    <w:basedOn w:val="a"/>
    <w:next w:val="a"/>
    <w:link w:val="30"/>
    <w:qFormat/>
    <w:pPr>
      <w:keepNext/>
      <w:tabs>
        <w:tab w:val="left" w:pos="-5812"/>
      </w:tabs>
      <w:spacing w:before="120"/>
      <w:ind w:left="142"/>
      <w:jc w:val="both"/>
      <w:outlineLvl w:val="2"/>
    </w:pPr>
    <w:rPr>
      <w:sz w:val="24"/>
    </w:rPr>
  </w:style>
  <w:style w:type="paragraph" w:styleId="4">
    <w:name w:val="heading 4"/>
    <w:aliases w:val="H4"/>
    <w:basedOn w:val="a"/>
    <w:next w:val="a"/>
    <w:link w:val="40"/>
    <w:qFormat/>
    <w:rsid w:val="008320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"/>
    <w:next w:val="a"/>
    <w:link w:val="50"/>
    <w:unhideWhenUsed/>
    <w:qFormat/>
    <w:rsid w:val="0029094B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D36DA"/>
    <w:pPr>
      <w:keepNext/>
      <w:overflowPunct/>
      <w:autoSpaceDE/>
      <w:autoSpaceDN/>
      <w:adjustRightInd/>
      <w:jc w:val="both"/>
      <w:textAlignment w:val="auto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FD36DA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FD36DA"/>
    <w:pPr>
      <w:keepNext/>
      <w:keepLines/>
      <w:overflowPunct/>
      <w:autoSpaceDE/>
      <w:autoSpaceDN/>
      <w:adjustRightInd/>
      <w:spacing w:before="200"/>
      <w:textAlignment w:val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semiHidden/>
    <w:unhideWhenUsed/>
    <w:qFormat/>
    <w:rsid w:val="00FD36DA"/>
    <w:pPr>
      <w:keepNext/>
      <w:keepLines/>
      <w:overflowPunct/>
      <w:autoSpaceDE/>
      <w:autoSpaceDN/>
      <w:adjustRightInd/>
      <w:spacing w:before="200"/>
      <w:textAlignment w:val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Заголовок 1 Знак Знак Знак Знак Знак Знак Знак Знак Знак Знак,H1 Знак,Заголовок 1 Знак Знак Знак Знак Знак Знак Знак Знак Знак Знак Знак Знак"/>
    <w:link w:val="1"/>
    <w:rsid w:val="008E4629"/>
    <w:rPr>
      <w:rFonts w:ascii="Arial" w:hAnsi="Arial"/>
      <w:sz w:val="24"/>
    </w:rPr>
  </w:style>
  <w:style w:type="character" w:customStyle="1" w:styleId="20">
    <w:name w:val="Заголовок 2 Знак"/>
    <w:aliases w:val="H2 Знак1"/>
    <w:link w:val="2"/>
    <w:rsid w:val="008E4629"/>
    <w:rPr>
      <w:b/>
      <w:sz w:val="44"/>
    </w:rPr>
  </w:style>
  <w:style w:type="character" w:customStyle="1" w:styleId="30">
    <w:name w:val="Заголовок 3 Знак"/>
    <w:aliases w:val="H3 Знак"/>
    <w:link w:val="3"/>
    <w:rsid w:val="002D35D7"/>
    <w:rPr>
      <w:sz w:val="24"/>
    </w:rPr>
  </w:style>
  <w:style w:type="character" w:customStyle="1" w:styleId="40">
    <w:name w:val="Заголовок 4 Знак"/>
    <w:aliases w:val="H4 Знак"/>
    <w:link w:val="4"/>
    <w:rsid w:val="00FD36DA"/>
    <w:rPr>
      <w:b/>
      <w:bCs/>
      <w:sz w:val="28"/>
      <w:szCs w:val="28"/>
    </w:rPr>
  </w:style>
  <w:style w:type="character" w:customStyle="1" w:styleId="50">
    <w:name w:val="Заголовок 5 Знак"/>
    <w:aliases w:val="H5 Знак"/>
    <w:link w:val="5"/>
    <w:rsid w:val="0029094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D36DA"/>
    <w:rPr>
      <w:b/>
      <w:sz w:val="24"/>
    </w:rPr>
  </w:style>
  <w:style w:type="character" w:customStyle="1" w:styleId="70">
    <w:name w:val="Заголовок 7 Знак"/>
    <w:link w:val="7"/>
    <w:semiHidden/>
    <w:rsid w:val="00FD36DA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semiHidden/>
    <w:rsid w:val="00FD36DA"/>
    <w:rPr>
      <w:rFonts w:ascii="Cambria" w:hAnsi="Cambria"/>
      <w:color w:val="404040"/>
    </w:rPr>
  </w:style>
  <w:style w:type="character" w:customStyle="1" w:styleId="90">
    <w:name w:val="Заголовок 9 Знак"/>
    <w:link w:val="9"/>
    <w:semiHidden/>
    <w:rsid w:val="00FD36DA"/>
    <w:rPr>
      <w:rFonts w:ascii="Cambria" w:hAnsi="Cambria"/>
      <w:i/>
      <w:iCs/>
      <w:color w:val="404040"/>
    </w:rPr>
  </w:style>
  <w:style w:type="paragraph" w:styleId="a3">
    <w:name w:val="header"/>
    <w:basedOn w:val="a"/>
    <w:link w:val="a4"/>
    <w:uiPriority w:val="99"/>
    <w:pPr>
      <w:tabs>
        <w:tab w:val="center" w:pos="4819"/>
        <w:tab w:val="right" w:pos="9071"/>
      </w:tabs>
    </w:pPr>
  </w:style>
  <w:style w:type="character" w:customStyle="1" w:styleId="a4">
    <w:name w:val="Верхний колонтитул Знак"/>
    <w:link w:val="a3"/>
    <w:uiPriority w:val="99"/>
    <w:rsid w:val="002106FA"/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link w:val="a5"/>
    <w:rsid w:val="002D35D7"/>
  </w:style>
  <w:style w:type="paragraph" w:styleId="a7">
    <w:name w:val="Document Map"/>
    <w:basedOn w:val="a"/>
    <w:link w:val="a8"/>
    <w:semiHidden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locked/>
    <w:rsid w:val="00FD36DA"/>
    <w:rPr>
      <w:rFonts w:ascii="Tahoma" w:hAnsi="Tahoma" w:cs="Tahoma"/>
      <w:shd w:val="clear" w:color="auto" w:fill="000080"/>
    </w:rPr>
  </w:style>
  <w:style w:type="paragraph" w:styleId="a9">
    <w:name w:val="caption"/>
    <w:basedOn w:val="a"/>
    <w:next w:val="a"/>
    <w:qFormat/>
    <w:pPr>
      <w:tabs>
        <w:tab w:val="left" w:pos="1701"/>
        <w:tab w:val="left" w:pos="5245"/>
      </w:tabs>
      <w:spacing w:before="120"/>
      <w:ind w:firstLine="567"/>
    </w:pPr>
    <w:rPr>
      <w:sz w:val="24"/>
    </w:rPr>
  </w:style>
  <w:style w:type="paragraph" w:styleId="aa">
    <w:name w:val="Body Text Indent"/>
    <w:basedOn w:val="a"/>
    <w:link w:val="ab"/>
    <w:pPr>
      <w:tabs>
        <w:tab w:val="left" w:pos="1701"/>
        <w:tab w:val="left" w:pos="5245"/>
      </w:tabs>
      <w:spacing w:before="120"/>
      <w:ind w:left="567" w:firstLine="426"/>
    </w:pPr>
    <w:rPr>
      <w:sz w:val="24"/>
    </w:rPr>
  </w:style>
  <w:style w:type="character" w:customStyle="1" w:styleId="ab">
    <w:name w:val="Основной текст с отступом Знак"/>
    <w:link w:val="aa"/>
    <w:locked/>
    <w:rsid w:val="00FD36DA"/>
    <w:rPr>
      <w:sz w:val="24"/>
    </w:rPr>
  </w:style>
  <w:style w:type="paragraph" w:styleId="21">
    <w:name w:val="Body Text Indent 2"/>
    <w:basedOn w:val="a"/>
    <w:link w:val="22"/>
    <w:pPr>
      <w:spacing w:before="120"/>
      <w:ind w:left="567"/>
    </w:pPr>
    <w:rPr>
      <w:sz w:val="24"/>
    </w:rPr>
  </w:style>
  <w:style w:type="character" w:customStyle="1" w:styleId="22">
    <w:name w:val="Основной текст с отступом 2 Знак"/>
    <w:link w:val="21"/>
    <w:locked/>
    <w:rsid w:val="00FD36DA"/>
    <w:rPr>
      <w:sz w:val="24"/>
    </w:rPr>
  </w:style>
  <w:style w:type="paragraph" w:styleId="ac">
    <w:name w:val="Title"/>
    <w:basedOn w:val="a"/>
    <w:link w:val="ad"/>
    <w:qFormat/>
    <w:pPr>
      <w:jc w:val="center"/>
    </w:pPr>
    <w:rPr>
      <w:sz w:val="30"/>
    </w:rPr>
  </w:style>
  <w:style w:type="character" w:customStyle="1" w:styleId="ad">
    <w:name w:val="Название Знак"/>
    <w:link w:val="ac"/>
    <w:locked/>
    <w:rsid w:val="002D35D7"/>
    <w:rPr>
      <w:sz w:val="30"/>
    </w:rPr>
  </w:style>
  <w:style w:type="paragraph" w:styleId="ae">
    <w:name w:val="Body Text"/>
    <w:basedOn w:val="a"/>
    <w:link w:val="af"/>
    <w:pPr>
      <w:overflowPunct/>
      <w:autoSpaceDE/>
      <w:autoSpaceDN/>
      <w:adjustRightInd/>
      <w:spacing w:line="360" w:lineRule="auto"/>
      <w:textAlignment w:val="auto"/>
    </w:pPr>
    <w:rPr>
      <w:rFonts w:ascii="Arial" w:hAnsi="Arial"/>
      <w:sz w:val="24"/>
    </w:rPr>
  </w:style>
  <w:style w:type="character" w:customStyle="1" w:styleId="af">
    <w:name w:val="Основной текст Знак"/>
    <w:link w:val="ae"/>
    <w:rsid w:val="001205C1"/>
    <w:rPr>
      <w:rFonts w:ascii="Arial" w:hAnsi="Arial"/>
      <w:sz w:val="24"/>
    </w:rPr>
  </w:style>
  <w:style w:type="paragraph" w:customStyle="1" w:styleId="ConsPlusNormal">
    <w:name w:val="ConsPlusNormal"/>
    <w:link w:val="ConsPlusNormal0"/>
    <w:qFormat/>
    <w:rsid w:val="00584E7A"/>
    <w:pPr>
      <w:widowControl w:val="0"/>
      <w:snapToGri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rsid w:val="000B30E9"/>
    <w:rPr>
      <w:rFonts w:ascii="Arial" w:hAnsi="Arial"/>
    </w:rPr>
  </w:style>
  <w:style w:type="character" w:styleId="af0">
    <w:name w:val="Hyperlink"/>
    <w:rsid w:val="000D397C"/>
    <w:rPr>
      <w:color w:val="0000FF"/>
      <w:u w:val="single"/>
    </w:rPr>
  </w:style>
  <w:style w:type="paragraph" w:customStyle="1" w:styleId="af1">
    <w:name w:val="Комментарий"/>
    <w:basedOn w:val="a"/>
    <w:next w:val="a"/>
    <w:rsid w:val="000D397C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table" w:styleId="af2">
    <w:name w:val="Table Grid"/>
    <w:basedOn w:val="a1"/>
    <w:rsid w:val="000D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qFormat/>
    <w:rsid w:val="007A32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7A325F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af4">
    <w:name w:val="Balloon Text"/>
    <w:basedOn w:val="a"/>
    <w:link w:val="af5"/>
    <w:rsid w:val="00364FF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2D35D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2106FA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8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1A2046"/>
    <w:pPr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1A2046"/>
    <w:rPr>
      <w:sz w:val="16"/>
      <w:szCs w:val="16"/>
    </w:rPr>
  </w:style>
  <w:style w:type="paragraph" w:customStyle="1" w:styleId="Default">
    <w:name w:val="Default"/>
    <w:rsid w:val="001A20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1CharChar1CharChar">
    <w:name w:val=" Char Char Знак Знак1 Char Char1 Знак Знак Char Char"/>
    <w:basedOn w:val="a"/>
    <w:link w:val="a0"/>
    <w:rsid w:val="00ED401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f6">
    <w:name w:val="Plain Text"/>
    <w:basedOn w:val="a"/>
    <w:link w:val="af7"/>
    <w:uiPriority w:val="99"/>
    <w:rsid w:val="00E90BA6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7">
    <w:name w:val="Текст Знак"/>
    <w:link w:val="af6"/>
    <w:uiPriority w:val="99"/>
    <w:rsid w:val="00E90BA6"/>
    <w:rPr>
      <w:rFonts w:ascii="Courier New" w:eastAsia="Times New Roman" w:hAnsi="Courier New"/>
    </w:rPr>
  </w:style>
  <w:style w:type="paragraph" w:styleId="af8">
    <w:name w:val="Block Text"/>
    <w:basedOn w:val="a"/>
    <w:rsid w:val="00E90BA6"/>
    <w:pPr>
      <w:widowControl w:val="0"/>
      <w:shd w:val="clear" w:color="auto" w:fill="FFFFFF"/>
      <w:overflowPunct/>
      <w:autoSpaceDE/>
      <w:autoSpaceDN/>
      <w:adjustRightInd/>
      <w:spacing w:before="230" w:line="226" w:lineRule="exact"/>
      <w:ind w:left="10" w:right="3235"/>
      <w:jc w:val="both"/>
      <w:textAlignment w:val="auto"/>
    </w:pPr>
    <w:rPr>
      <w:color w:val="000000"/>
      <w:spacing w:val="-10"/>
      <w:sz w:val="28"/>
      <w:szCs w:val="28"/>
    </w:rPr>
  </w:style>
  <w:style w:type="character" w:styleId="af9">
    <w:name w:val="page number"/>
    <w:rsid w:val="002D35D7"/>
  </w:style>
  <w:style w:type="paragraph" w:customStyle="1" w:styleId="afa">
    <w:name w:val="подпись к объекту"/>
    <w:basedOn w:val="a"/>
    <w:next w:val="a"/>
    <w:uiPriority w:val="99"/>
    <w:qFormat/>
    <w:rsid w:val="002D35D7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rFonts w:eastAsia="Calibri"/>
      <w:b/>
      <w:caps/>
      <w:sz w:val="28"/>
    </w:rPr>
  </w:style>
  <w:style w:type="paragraph" w:customStyle="1" w:styleId="ConsPlusNonformat">
    <w:name w:val="ConsPlusNonformat"/>
    <w:qFormat/>
    <w:rsid w:val="002D35D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qFormat/>
    <w:rsid w:val="002D35D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ListParagraph">
    <w:name w:val="List Paragraph"/>
    <w:basedOn w:val="a"/>
    <w:rsid w:val="002D35D7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customStyle="1" w:styleId="11">
    <w:name w:val="[ ]1"/>
    <w:basedOn w:val="a"/>
    <w:rsid w:val="002D35D7"/>
    <w:pPr>
      <w:overflowPunct/>
      <w:spacing w:line="288" w:lineRule="auto"/>
      <w:textAlignment w:val="center"/>
    </w:pPr>
    <w:rPr>
      <w:rFonts w:ascii="Times (T1) Roman" w:eastAsia="Calibri" w:hAnsi="Times (T1) Roman" w:cs="Times (T1) Roman"/>
      <w:color w:val="000000"/>
      <w:sz w:val="24"/>
      <w:szCs w:val="24"/>
    </w:rPr>
  </w:style>
  <w:style w:type="paragraph" w:customStyle="1" w:styleId="afb">
    <w:name w:val="Основной"/>
    <w:basedOn w:val="a"/>
    <w:locked/>
    <w:rsid w:val="002D35D7"/>
    <w:pPr>
      <w:overflowPunct/>
      <w:autoSpaceDE/>
      <w:autoSpaceDN/>
      <w:adjustRightInd/>
      <w:spacing w:after="20" w:line="360" w:lineRule="auto"/>
      <w:ind w:firstLine="709"/>
      <w:jc w:val="both"/>
      <w:textAlignment w:val="auto"/>
    </w:pPr>
    <w:rPr>
      <w:rFonts w:eastAsia="Calibri"/>
      <w:sz w:val="28"/>
      <w:szCs w:val="28"/>
    </w:rPr>
  </w:style>
  <w:style w:type="paragraph" w:styleId="33">
    <w:name w:val="Body Text 3"/>
    <w:basedOn w:val="a"/>
    <w:link w:val="34"/>
    <w:rsid w:val="002D35D7"/>
    <w:pPr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rsid w:val="002D35D7"/>
    <w:rPr>
      <w:rFonts w:eastAsia="Calibri"/>
      <w:sz w:val="16"/>
      <w:szCs w:val="16"/>
    </w:rPr>
  </w:style>
  <w:style w:type="paragraph" w:styleId="HTML">
    <w:name w:val="HTML Preformatted"/>
    <w:basedOn w:val="a"/>
    <w:link w:val="HTML0"/>
    <w:rsid w:val="002D3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link w:val="HTML"/>
    <w:rsid w:val="002D35D7"/>
    <w:rPr>
      <w:rFonts w:ascii="Courier New" w:eastAsia="Calibri" w:hAnsi="Courier New" w:cs="Courier New"/>
    </w:rPr>
  </w:style>
  <w:style w:type="paragraph" w:styleId="afc">
    <w:name w:val="footnote text"/>
    <w:basedOn w:val="a"/>
    <w:link w:val="afd"/>
    <w:uiPriority w:val="99"/>
    <w:rsid w:val="002D35D7"/>
    <w:pPr>
      <w:overflowPunct/>
      <w:autoSpaceDE/>
      <w:autoSpaceDN/>
      <w:adjustRightInd/>
      <w:textAlignment w:val="auto"/>
    </w:pPr>
    <w:rPr>
      <w:rFonts w:eastAsia="Calibri"/>
      <w:lang/>
    </w:rPr>
  </w:style>
  <w:style w:type="character" w:customStyle="1" w:styleId="afd">
    <w:name w:val="Текст сноски Знак"/>
    <w:link w:val="afc"/>
    <w:uiPriority w:val="99"/>
    <w:rsid w:val="002D35D7"/>
    <w:rPr>
      <w:rFonts w:eastAsia="Calibri"/>
      <w:lang/>
    </w:rPr>
  </w:style>
  <w:style w:type="character" w:styleId="afe">
    <w:name w:val="footnote reference"/>
    <w:uiPriority w:val="99"/>
    <w:rsid w:val="002D35D7"/>
    <w:rPr>
      <w:vertAlign w:val="superscript"/>
    </w:rPr>
  </w:style>
  <w:style w:type="paragraph" w:styleId="aff">
    <w:name w:val="List Paragraph"/>
    <w:basedOn w:val="a"/>
    <w:uiPriority w:val="34"/>
    <w:qFormat/>
    <w:rsid w:val="002D35D7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rsid w:val="002D35D7"/>
    <w:pPr>
      <w:widowControl w:val="0"/>
      <w:overflowPunct/>
      <w:textAlignment w:val="auto"/>
    </w:pPr>
    <w:rPr>
      <w:rFonts w:ascii="Calibri" w:eastAsia="Calibri" w:hAnsi="Calibri"/>
      <w:sz w:val="24"/>
      <w:szCs w:val="24"/>
    </w:rPr>
  </w:style>
  <w:style w:type="paragraph" w:customStyle="1" w:styleId="aff0">
    <w:name w:val="Знак Знак Знак Знак Знак Знак"/>
    <w:basedOn w:val="a"/>
    <w:rsid w:val="002D35D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1 Знак Знак Знак Знак Знак Знак Знак Знак Знак"/>
    <w:basedOn w:val="a"/>
    <w:rsid w:val="002D35D7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 w:cs="Verdana"/>
      <w:lang w:val="en-US" w:eastAsia="en-US"/>
    </w:rPr>
  </w:style>
  <w:style w:type="character" w:customStyle="1" w:styleId="13">
    <w:name w:val=" Знак Знак1"/>
    <w:rsid w:val="002D35D7"/>
    <w:rPr>
      <w:rFonts w:cs="Calibri"/>
      <w:sz w:val="22"/>
      <w:szCs w:val="22"/>
      <w:lang w:eastAsia="en-US"/>
    </w:rPr>
  </w:style>
  <w:style w:type="paragraph" w:customStyle="1" w:styleId="aff1">
    <w:name w:val="Знак Знак Знак Знак"/>
    <w:basedOn w:val="a"/>
    <w:uiPriority w:val="99"/>
    <w:rsid w:val="002D35D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71">
    <w:name w:val="Основной текст7"/>
    <w:basedOn w:val="a"/>
    <w:link w:val="aff2"/>
    <w:rsid w:val="002D35D7"/>
    <w:pPr>
      <w:widowControl w:val="0"/>
      <w:shd w:val="clear" w:color="auto" w:fill="FFFFFF"/>
      <w:overflowPunct/>
      <w:autoSpaceDE/>
      <w:autoSpaceDN/>
      <w:adjustRightInd/>
      <w:spacing w:before="300" w:line="614" w:lineRule="exact"/>
      <w:ind w:hanging="1400"/>
      <w:jc w:val="center"/>
      <w:textAlignment w:val="auto"/>
    </w:pPr>
    <w:rPr>
      <w:rFonts w:eastAsia="Calibri"/>
      <w:sz w:val="28"/>
      <w:szCs w:val="28"/>
    </w:rPr>
  </w:style>
  <w:style w:type="character" w:customStyle="1" w:styleId="aff2">
    <w:name w:val="Основной текст_"/>
    <w:link w:val="71"/>
    <w:uiPriority w:val="99"/>
    <w:locked/>
    <w:rsid w:val="002D35D7"/>
    <w:rPr>
      <w:rFonts w:eastAsia="Calibri"/>
      <w:sz w:val="28"/>
      <w:szCs w:val="28"/>
      <w:shd w:val="clear" w:color="auto" w:fill="FFFFFF"/>
    </w:rPr>
  </w:style>
  <w:style w:type="character" w:styleId="aff3">
    <w:name w:val="Strong"/>
    <w:qFormat/>
    <w:rsid w:val="002D35D7"/>
    <w:rPr>
      <w:b/>
      <w:bCs/>
    </w:rPr>
  </w:style>
  <w:style w:type="paragraph" w:customStyle="1" w:styleId="Style6">
    <w:name w:val="Style6"/>
    <w:basedOn w:val="a"/>
    <w:uiPriority w:val="99"/>
    <w:rsid w:val="002D35D7"/>
    <w:pPr>
      <w:widowControl w:val="0"/>
      <w:overflowPunct/>
      <w:jc w:val="both"/>
      <w:textAlignment w:val="auto"/>
    </w:pPr>
    <w:rPr>
      <w:sz w:val="24"/>
      <w:szCs w:val="24"/>
    </w:rPr>
  </w:style>
  <w:style w:type="paragraph" w:customStyle="1" w:styleId="ConsPlusTitle">
    <w:name w:val="ConsPlusTitle"/>
    <w:uiPriority w:val="99"/>
    <w:qFormat/>
    <w:rsid w:val="002D35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eading1Char">
    <w:name w:val="Heading 1 Char"/>
    <w:locked/>
    <w:rsid w:val="002D35D7"/>
    <w:rPr>
      <w:sz w:val="28"/>
      <w:szCs w:val="28"/>
      <w:lang w:val="ru-RU" w:eastAsia="ru-RU" w:bidi="ar-SA"/>
    </w:rPr>
  </w:style>
  <w:style w:type="character" w:styleId="aff4">
    <w:name w:val="Emphasis"/>
    <w:qFormat/>
    <w:rsid w:val="002D35D7"/>
    <w:rPr>
      <w:i/>
      <w:iCs/>
    </w:rPr>
  </w:style>
  <w:style w:type="character" w:styleId="aff5">
    <w:name w:val="endnote reference"/>
    <w:rsid w:val="002D35D7"/>
    <w:rPr>
      <w:vertAlign w:val="superscript"/>
    </w:rPr>
  </w:style>
  <w:style w:type="character" w:styleId="aff6">
    <w:name w:val="FollowedHyperlink"/>
    <w:uiPriority w:val="99"/>
    <w:unhideWhenUsed/>
    <w:rsid w:val="002C1D14"/>
    <w:rPr>
      <w:color w:val="800080"/>
      <w:u w:val="single"/>
    </w:rPr>
  </w:style>
  <w:style w:type="paragraph" w:customStyle="1" w:styleId="xl66">
    <w:name w:val="xl66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</w:rPr>
  </w:style>
  <w:style w:type="paragraph" w:customStyle="1" w:styleId="xl67">
    <w:name w:val="xl67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2C1D1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</w:rPr>
  </w:style>
  <w:style w:type="paragraph" w:customStyle="1" w:styleId="xl69">
    <w:name w:val="xl69"/>
    <w:basedOn w:val="a"/>
    <w:rsid w:val="002C1D1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</w:rPr>
  </w:style>
  <w:style w:type="paragraph" w:customStyle="1" w:styleId="xl70">
    <w:name w:val="xl70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</w:rPr>
  </w:style>
  <w:style w:type="paragraph" w:customStyle="1" w:styleId="xl72">
    <w:name w:val="xl72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sz w:val="24"/>
      <w:szCs w:val="24"/>
    </w:rPr>
  </w:style>
  <w:style w:type="paragraph" w:customStyle="1" w:styleId="xl73">
    <w:name w:val="xl73"/>
    <w:basedOn w:val="a"/>
    <w:rsid w:val="002C1D1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2C1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2C1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CC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77">
    <w:name w:val="xl77"/>
    <w:basedOn w:val="a"/>
    <w:rsid w:val="002C1D1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00CC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2C1D1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2C1D1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2C1D1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2C1D14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2C1D1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4"/>
      <w:szCs w:val="14"/>
    </w:rPr>
  </w:style>
  <w:style w:type="paragraph" w:customStyle="1" w:styleId="xl84">
    <w:name w:val="xl84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2"/>
      <w:szCs w:val="12"/>
    </w:rPr>
  </w:style>
  <w:style w:type="paragraph" w:customStyle="1" w:styleId="xl86">
    <w:name w:val="xl86"/>
    <w:basedOn w:val="a"/>
    <w:rsid w:val="002C1D1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2C1D14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2C1D14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Arial CYR"/>
      <w:sz w:val="14"/>
      <w:szCs w:val="14"/>
    </w:rPr>
  </w:style>
  <w:style w:type="paragraph" w:customStyle="1" w:styleId="xl92">
    <w:name w:val="xl92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auto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sz w:val="24"/>
      <w:szCs w:val="24"/>
    </w:rPr>
  </w:style>
  <w:style w:type="paragraph" w:customStyle="1" w:styleId="xl95">
    <w:name w:val="xl95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6">
    <w:name w:val="xl96"/>
    <w:basedOn w:val="a"/>
    <w:rsid w:val="002C1D1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7">
    <w:name w:val="xl97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8">
    <w:name w:val="xl98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9">
    <w:name w:val="xl99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</w:rPr>
  </w:style>
  <w:style w:type="paragraph" w:customStyle="1" w:styleId="xl100">
    <w:name w:val="xl100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1">
    <w:name w:val="xl101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2">
    <w:name w:val="xl102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sz w:val="16"/>
      <w:szCs w:val="16"/>
    </w:rPr>
  </w:style>
  <w:style w:type="paragraph" w:customStyle="1" w:styleId="xl103">
    <w:name w:val="xl103"/>
    <w:basedOn w:val="a"/>
    <w:rsid w:val="002C1D1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sz w:val="16"/>
      <w:szCs w:val="16"/>
    </w:rPr>
  </w:style>
  <w:style w:type="paragraph" w:customStyle="1" w:styleId="xl105">
    <w:name w:val="xl105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6">
    <w:name w:val="xl106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7">
    <w:name w:val="xl107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2C1D1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</w:rPr>
  </w:style>
  <w:style w:type="paragraph" w:customStyle="1" w:styleId="xl111">
    <w:name w:val="xl111"/>
    <w:basedOn w:val="a"/>
    <w:rsid w:val="002C1D1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</w:rPr>
  </w:style>
  <w:style w:type="paragraph" w:customStyle="1" w:styleId="xl112">
    <w:name w:val="xl112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4"/>
      <w:szCs w:val="14"/>
    </w:rPr>
  </w:style>
  <w:style w:type="paragraph" w:customStyle="1" w:styleId="xl113">
    <w:name w:val="xl113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2"/>
      <w:szCs w:val="12"/>
    </w:rPr>
  </w:style>
  <w:style w:type="paragraph" w:customStyle="1" w:styleId="xl115">
    <w:name w:val="xl115"/>
    <w:basedOn w:val="a"/>
    <w:rsid w:val="002C1D1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2C1D1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2C1D1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23">
    <w:name w:val="xl123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Arial CYR"/>
      <w:sz w:val="14"/>
      <w:szCs w:val="14"/>
    </w:rPr>
  </w:style>
  <w:style w:type="paragraph" w:customStyle="1" w:styleId="xl124">
    <w:name w:val="xl124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5">
    <w:name w:val="xl125"/>
    <w:basedOn w:val="a"/>
    <w:rsid w:val="002C1D1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/>
      <w:textAlignment w:val="auto"/>
    </w:pPr>
    <w:rPr>
      <w:rFonts w:ascii="Arial CYR" w:hAnsi="Arial CYR" w:cs="Arial CYR"/>
      <w:sz w:val="14"/>
      <w:szCs w:val="14"/>
    </w:rPr>
  </w:style>
  <w:style w:type="paragraph" w:customStyle="1" w:styleId="xl126">
    <w:name w:val="xl126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Arial CYR"/>
      <w:sz w:val="14"/>
      <w:szCs w:val="14"/>
    </w:rPr>
  </w:style>
  <w:style w:type="paragraph" w:customStyle="1" w:styleId="xl127">
    <w:name w:val="xl127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sz w:val="16"/>
      <w:szCs w:val="16"/>
    </w:rPr>
  </w:style>
  <w:style w:type="paragraph" w:customStyle="1" w:styleId="xl128">
    <w:name w:val="xl128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30">
    <w:name w:val="xl130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131">
    <w:name w:val="xl131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32">
    <w:name w:val="xl132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33">
    <w:name w:val="xl133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4">
    <w:name w:val="xl134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5">
    <w:name w:val="xl135"/>
    <w:basedOn w:val="a"/>
    <w:rsid w:val="002C1D1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rsid w:val="002C1D1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0">
    <w:name w:val="xl140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41">
    <w:name w:val="xl141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2">
    <w:name w:val="xl142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3">
    <w:name w:val="xl143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144">
    <w:name w:val="xl144"/>
    <w:basedOn w:val="a"/>
    <w:rsid w:val="002C1D1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rsid w:val="002C1D1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2C1D1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aff7">
    <w:name w:val="Гипертекстовая ссылка"/>
    <w:rsid w:val="007770E7"/>
    <w:rPr>
      <w:rFonts w:cs="Times New Roman"/>
      <w:b w:val="0"/>
      <w:color w:val="106BBE"/>
    </w:rPr>
  </w:style>
  <w:style w:type="paragraph" w:customStyle="1" w:styleId="aff8">
    <w:name w:val="Таблицы (моноширинный)"/>
    <w:basedOn w:val="a"/>
    <w:next w:val="a"/>
    <w:uiPriority w:val="99"/>
    <w:rsid w:val="00ED06ED"/>
    <w:pPr>
      <w:widowControl w:val="0"/>
      <w:overflowPunct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aff9">
    <w:name w:val=" Знак Знак Знак Знак Знак Знак Знак"/>
    <w:basedOn w:val="a"/>
    <w:rsid w:val="0037082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customStyle="1" w:styleId="affa">
    <w:name w:val=" Знак Знак Знак Знак"/>
    <w:basedOn w:val="a"/>
    <w:rsid w:val="009067E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styleId="23">
    <w:name w:val="Body Text 2"/>
    <w:basedOn w:val="a"/>
    <w:link w:val="24"/>
    <w:unhideWhenUsed/>
    <w:rsid w:val="001543A0"/>
    <w:pPr>
      <w:spacing w:after="120" w:line="480" w:lineRule="auto"/>
      <w:textAlignment w:val="auto"/>
    </w:pPr>
  </w:style>
  <w:style w:type="character" w:customStyle="1" w:styleId="24">
    <w:name w:val="Основной текст 2 Знак"/>
    <w:basedOn w:val="a0"/>
    <w:link w:val="23"/>
    <w:rsid w:val="001543A0"/>
  </w:style>
  <w:style w:type="paragraph" w:customStyle="1" w:styleId="14">
    <w:name w:val="1 Обычный"/>
    <w:basedOn w:val="a"/>
    <w:rsid w:val="00433903"/>
    <w:pPr>
      <w:overflowPunct/>
      <w:autoSpaceDN/>
      <w:adjustRightInd/>
      <w:spacing w:before="120" w:after="120" w:line="360" w:lineRule="auto"/>
      <w:ind w:firstLine="720"/>
      <w:jc w:val="both"/>
      <w:textAlignment w:val="auto"/>
    </w:pPr>
    <w:rPr>
      <w:rFonts w:ascii="Arial" w:hAnsi="Arial" w:cs="Arial"/>
      <w:sz w:val="24"/>
      <w:szCs w:val="24"/>
      <w:lang w:eastAsia="en-US" w:bidi="en-US"/>
    </w:rPr>
  </w:style>
  <w:style w:type="paragraph" w:styleId="affb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autoRedefine/>
    <w:unhideWhenUsed/>
    <w:qFormat/>
    <w:rsid w:val="001427F7"/>
    <w:pPr>
      <w:shd w:val="clear" w:color="auto" w:fill="FFFFFF"/>
      <w:overflowPunct/>
      <w:autoSpaceDE/>
      <w:autoSpaceDN/>
      <w:adjustRightInd/>
      <w:spacing w:line="240" w:lineRule="exact"/>
      <w:jc w:val="center"/>
    </w:pPr>
    <w:rPr>
      <w:sz w:val="28"/>
      <w:szCs w:val="28"/>
      <w:bdr w:val="none" w:sz="0" w:space="0" w:color="auto" w:frame="1"/>
    </w:rPr>
  </w:style>
  <w:style w:type="character" w:customStyle="1" w:styleId="310">
    <w:name w:val="Основной текст 3 Знак1"/>
    <w:semiHidden/>
    <w:locked/>
    <w:rsid w:val="00FD36DA"/>
    <w:rPr>
      <w:sz w:val="16"/>
      <w:szCs w:val="16"/>
    </w:rPr>
  </w:style>
  <w:style w:type="paragraph" w:customStyle="1" w:styleId="NoSpacing">
    <w:name w:val="No Spacing"/>
    <w:qFormat/>
    <w:rsid w:val="00FD36DA"/>
    <w:pPr>
      <w:suppressAutoHyphens/>
    </w:pPr>
    <w:rPr>
      <w:rFonts w:ascii="Calibri" w:eastAsia="Arial" w:hAnsi="Calibri"/>
      <w:sz w:val="22"/>
      <w:lang w:eastAsia="ar-SA"/>
    </w:rPr>
  </w:style>
  <w:style w:type="paragraph" w:customStyle="1" w:styleId="affc">
    <w:name w:val="Знак Знак Знак Знак Знак Знак Знак"/>
    <w:basedOn w:val="a"/>
    <w:qFormat/>
    <w:rsid w:val="00FD36DA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customStyle="1" w:styleId="fn2r">
    <w:name w:val="fn2r"/>
    <w:basedOn w:val="a"/>
    <w:qFormat/>
    <w:rsid w:val="00FD36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ffd">
    <w:name w:val="Знак Знак Знак Знак Знак Знак Знак Знак"/>
    <w:basedOn w:val="a"/>
    <w:qFormat/>
    <w:rsid w:val="00FD36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fe">
    <w:name w:val="Знак Знак Знак Знак Знак Знак Знак Знак Знак Знак Знак"/>
    <w:basedOn w:val="a"/>
    <w:qFormat/>
    <w:rsid w:val="00FD36DA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qFormat/>
    <w:rsid w:val="00FD36DA"/>
    <w:pPr>
      <w:widowControl w:val="0"/>
      <w:snapToGrid w:val="0"/>
      <w:ind w:firstLine="720"/>
    </w:pPr>
    <w:rPr>
      <w:rFonts w:ascii="Arial" w:hAnsi="Arial"/>
    </w:rPr>
  </w:style>
  <w:style w:type="paragraph" w:customStyle="1" w:styleId="afff">
    <w:name w:val="Знак Знак Знак Знак Знак"/>
    <w:basedOn w:val="a"/>
    <w:qFormat/>
    <w:rsid w:val="00FD36DA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customStyle="1" w:styleId="Standard">
    <w:name w:val="Standard"/>
    <w:qFormat/>
    <w:rsid w:val="00FD36DA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qFormat/>
    <w:rsid w:val="00FD36DA"/>
    <w:pPr>
      <w:suppressLineNumbers/>
    </w:pPr>
  </w:style>
  <w:style w:type="character" w:customStyle="1" w:styleId="ConsPlusNormal1">
    <w:name w:val="ConsPlusNormal Знак Знак"/>
    <w:locked/>
    <w:rsid w:val="00FD36DA"/>
    <w:rPr>
      <w:rFonts w:ascii="Arial" w:hAnsi="Arial" w:cs="Arial"/>
    </w:rPr>
  </w:style>
  <w:style w:type="character" w:customStyle="1" w:styleId="afff0">
    <w:name w:val="Центр Знак"/>
    <w:link w:val="afff1"/>
    <w:locked/>
    <w:rsid w:val="00FD36DA"/>
    <w:rPr>
      <w:sz w:val="28"/>
    </w:rPr>
  </w:style>
  <w:style w:type="paragraph" w:customStyle="1" w:styleId="afff1">
    <w:name w:val="Центр"/>
    <w:basedOn w:val="a"/>
    <w:link w:val="afff0"/>
    <w:qFormat/>
    <w:rsid w:val="00FD36DA"/>
    <w:pPr>
      <w:overflowPunct/>
      <w:autoSpaceDE/>
      <w:autoSpaceDN/>
      <w:adjustRightInd/>
      <w:jc w:val="center"/>
      <w:textAlignment w:val="auto"/>
    </w:pPr>
    <w:rPr>
      <w:sz w:val="28"/>
    </w:rPr>
  </w:style>
  <w:style w:type="paragraph" w:customStyle="1" w:styleId="2TimesNewRoman">
    <w:name w:val="Стиль Заголовок 2 + Times New Roman По ширине"/>
    <w:basedOn w:val="2"/>
    <w:qFormat/>
    <w:rsid w:val="00FD36DA"/>
    <w:pPr>
      <w:tabs>
        <w:tab w:val="clear" w:pos="1843"/>
      </w:tabs>
      <w:overflowPunct/>
      <w:autoSpaceDE/>
      <w:autoSpaceDN/>
      <w:adjustRightInd/>
      <w:spacing w:before="240" w:after="240" w:line="240" w:lineRule="auto"/>
      <w:jc w:val="both"/>
      <w:textAlignment w:val="auto"/>
    </w:pPr>
    <w:rPr>
      <w:bCs/>
      <w:i/>
      <w:iCs/>
      <w:sz w:val="28"/>
    </w:rPr>
  </w:style>
  <w:style w:type="character" w:customStyle="1" w:styleId="710">
    <w:name w:val="Заголовок 7 Знак1"/>
    <w:semiHidden/>
    <w:rsid w:val="00FD36DA"/>
    <w:rPr>
      <w:rFonts w:ascii="Cambria" w:eastAsia="Times New Roman" w:hAnsi="Cambria" w:cs="Times New Roman"/>
      <w:i/>
      <w:iCs/>
      <w:color w:val="404040"/>
    </w:rPr>
  </w:style>
  <w:style w:type="character" w:customStyle="1" w:styleId="81">
    <w:name w:val="Заголовок 8 Знак1"/>
    <w:semiHidden/>
    <w:rsid w:val="00FD36DA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semiHidden/>
    <w:rsid w:val="00FD36DA"/>
    <w:rPr>
      <w:rFonts w:ascii="Cambria" w:eastAsia="Times New Roman" w:hAnsi="Cambria" w:cs="Times New Roman"/>
      <w:i/>
      <w:iCs/>
      <w:color w:val="404040"/>
    </w:rPr>
  </w:style>
  <w:style w:type="character" w:customStyle="1" w:styleId="15">
    <w:name w:val="Основной текст Знак1"/>
    <w:semiHidden/>
    <w:rsid w:val="00FD36DA"/>
  </w:style>
  <w:style w:type="character" w:customStyle="1" w:styleId="16">
    <w:name w:val="Верхний колонтитул Знак1"/>
    <w:semiHidden/>
    <w:rsid w:val="00FD36DA"/>
  </w:style>
  <w:style w:type="character" w:customStyle="1" w:styleId="17">
    <w:name w:val="Основной текст с отступом Знак1"/>
    <w:semiHidden/>
    <w:rsid w:val="00FD36DA"/>
  </w:style>
  <w:style w:type="character" w:customStyle="1" w:styleId="18">
    <w:name w:val="Название Знак1"/>
    <w:rsid w:val="00FD36D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11">
    <w:name w:val="Основной текст с отступом 2 Знак1"/>
    <w:semiHidden/>
    <w:rsid w:val="00FD36DA"/>
  </w:style>
  <w:style w:type="character" w:customStyle="1" w:styleId="311">
    <w:name w:val="Основной текст с отступом 3 Знак1"/>
    <w:semiHidden/>
    <w:rsid w:val="00FD36DA"/>
    <w:rPr>
      <w:sz w:val="16"/>
      <w:szCs w:val="16"/>
    </w:rPr>
  </w:style>
  <w:style w:type="character" w:customStyle="1" w:styleId="19">
    <w:name w:val="Нижний колонтитул Знак1"/>
    <w:semiHidden/>
    <w:rsid w:val="00FD36DA"/>
  </w:style>
  <w:style w:type="character" w:customStyle="1" w:styleId="1a">
    <w:name w:val="Текст выноски Знак1"/>
    <w:semiHidden/>
    <w:rsid w:val="00FD36DA"/>
    <w:rPr>
      <w:rFonts w:ascii="Tahoma" w:hAnsi="Tahoma" w:cs="Tahoma"/>
      <w:sz w:val="16"/>
      <w:szCs w:val="16"/>
    </w:rPr>
  </w:style>
  <w:style w:type="character" w:customStyle="1" w:styleId="1b">
    <w:name w:val="Схема документа Знак1"/>
    <w:semiHidden/>
    <w:rsid w:val="00FD36DA"/>
    <w:rPr>
      <w:rFonts w:ascii="Tahoma" w:hAnsi="Tahoma" w:cs="Tahoma"/>
      <w:sz w:val="16"/>
      <w:szCs w:val="16"/>
    </w:rPr>
  </w:style>
  <w:style w:type="character" w:customStyle="1" w:styleId="320">
    <w:name w:val="Основной текст 3 Знак2"/>
    <w:semiHidden/>
    <w:rsid w:val="00FD36DA"/>
    <w:rPr>
      <w:sz w:val="16"/>
      <w:szCs w:val="16"/>
    </w:rPr>
  </w:style>
  <w:style w:type="character" w:customStyle="1" w:styleId="212">
    <w:name w:val="Основной текст 2 Знак1"/>
    <w:semiHidden/>
    <w:rsid w:val="00FD36DA"/>
  </w:style>
  <w:style w:type="character" w:customStyle="1" w:styleId="FontStyle40">
    <w:name w:val="Font Style40"/>
    <w:rsid w:val="00FD36DA"/>
    <w:rPr>
      <w:rFonts w:ascii="Times New Roman" w:hAnsi="Times New Roman" w:cs="Times New Roman" w:hint="default"/>
      <w:sz w:val="22"/>
      <w:szCs w:val="22"/>
    </w:rPr>
  </w:style>
  <w:style w:type="character" w:customStyle="1" w:styleId="170">
    <w:name w:val="Знак Знак17"/>
    <w:rsid w:val="00FD36DA"/>
    <w:rPr>
      <w:b/>
      <w:bCs w:val="0"/>
      <w:sz w:val="32"/>
    </w:rPr>
  </w:style>
  <w:style w:type="character" w:customStyle="1" w:styleId="41">
    <w:name w:val="Знак Знак4"/>
    <w:rsid w:val="00FD36DA"/>
    <w:rPr>
      <w:sz w:val="24"/>
    </w:rPr>
  </w:style>
  <w:style w:type="character" w:customStyle="1" w:styleId="val">
    <w:name w:val="val"/>
    <w:rsid w:val="00FD36DA"/>
  </w:style>
  <w:style w:type="character" w:customStyle="1" w:styleId="25">
    <w:name w:val="Основной текст (2)"/>
    <w:rsid w:val="00B233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31C2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3pt">
    <w:name w:val="Основной текст (2) + 13 pt"/>
    <w:rsid w:val="00B233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31C2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SegoeUI">
    <w:name w:val="Основной текст + Segoe UI"/>
    <w:aliases w:val="10 pt,Полужирный2,Интервал 0 pt1"/>
    <w:rsid w:val="0074737A"/>
    <w:rPr>
      <w:rFonts w:ascii="Segoe UI" w:hAnsi="Segoe UI" w:cs="Segoe UI" w:hint="default"/>
      <w:b/>
      <w:bCs/>
      <w:strike w:val="0"/>
      <w:dstrike w:val="0"/>
      <w:spacing w:val="0"/>
      <w:sz w:val="20"/>
      <w:szCs w:val="20"/>
      <w:u w:val="none"/>
      <w:effect w:val="none"/>
    </w:rPr>
  </w:style>
  <w:style w:type="paragraph" w:customStyle="1" w:styleId="ConsTitle">
    <w:name w:val="ConsTitle"/>
    <w:rsid w:val="005F5A05"/>
    <w:pPr>
      <w:widowControl w:val="0"/>
      <w:suppressAutoHyphens/>
      <w:autoSpaceDE w:val="0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customStyle="1" w:styleId="ConsNonformat">
    <w:name w:val="ConsNonformat"/>
    <w:rsid w:val="005F5A0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newszg">
    <w:name w:val="newszg"/>
    <w:basedOn w:val="a"/>
    <w:rsid w:val="005F5A0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default0">
    <w:name w:val="default"/>
    <w:basedOn w:val="a"/>
    <w:rsid w:val="005F5A0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character" w:customStyle="1" w:styleId="iceouttxt5">
    <w:name w:val="iceouttxt5"/>
    <w:rsid w:val="005F5A05"/>
    <w:rPr>
      <w:rFonts w:ascii="Arial" w:hAnsi="Arial" w:cs="Arial" w:hint="default"/>
      <w:color w:val="666666"/>
      <w:sz w:val="14"/>
      <w:szCs w:val="14"/>
    </w:rPr>
  </w:style>
  <w:style w:type="character" w:customStyle="1" w:styleId="iceouttxt6">
    <w:name w:val="iceouttxt6"/>
    <w:rsid w:val="005F5A05"/>
    <w:rPr>
      <w:rFonts w:ascii="Arial" w:hAnsi="Arial" w:cs="Arial" w:hint="default"/>
      <w:color w:val="666666"/>
      <w:sz w:val="14"/>
      <w:szCs w:val="14"/>
    </w:rPr>
  </w:style>
  <w:style w:type="character" w:customStyle="1" w:styleId="iceouttxt7">
    <w:name w:val="iceouttxt7"/>
    <w:rsid w:val="005F5A05"/>
    <w:rPr>
      <w:rFonts w:ascii="Arial" w:hAnsi="Arial" w:cs="Arial" w:hint="default"/>
      <w:color w:val="666666"/>
      <w:sz w:val="14"/>
      <w:szCs w:val="14"/>
    </w:rPr>
  </w:style>
  <w:style w:type="character" w:customStyle="1" w:styleId="iceouttxt8">
    <w:name w:val="iceouttxt8"/>
    <w:rsid w:val="005F5A05"/>
    <w:rPr>
      <w:rFonts w:ascii="Arial" w:hAnsi="Arial" w:cs="Arial" w:hint="default"/>
      <w:color w:val="666666"/>
      <w:sz w:val="14"/>
      <w:szCs w:val="14"/>
    </w:rPr>
  </w:style>
  <w:style w:type="character" w:customStyle="1" w:styleId="iceouttxt10">
    <w:name w:val="iceouttxt10"/>
    <w:rsid w:val="005F5A05"/>
    <w:rPr>
      <w:rFonts w:ascii="Arial" w:hAnsi="Arial" w:cs="Arial" w:hint="default"/>
      <w:color w:val="666666"/>
      <w:sz w:val="14"/>
      <w:szCs w:val="14"/>
    </w:rPr>
  </w:style>
  <w:style w:type="paragraph" w:customStyle="1" w:styleId="requesttable">
    <w:name w:val="requesttable"/>
    <w:basedOn w:val="a"/>
    <w:rsid w:val="005F5A05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itle">
    <w:name w:val="title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left">
    <w:name w:val="aleft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old">
    <w:name w:val="bold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ubtitle">
    <w:name w:val="subtitle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header">
    <w:name w:val="header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offset25">
    <w:name w:val="offset25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offset50">
    <w:name w:val="offset50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col1">
    <w:name w:val="tablecol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col2">
    <w:name w:val="tablecol2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col1notset">
    <w:name w:val="tablecol1notset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col2notset">
    <w:name w:val="tablecol2notset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ight">
    <w:name w:val="right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pptable1">
    <w:name w:val="apptable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ppcol1">
    <w:name w:val="appcol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ppcol2">
    <w:name w:val="appcol2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ppcol3">
    <w:name w:val="appcol3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ppcol4">
    <w:name w:val="appcol4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ppcol5">
    <w:name w:val="appcol5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ppresultcol1">
    <w:name w:val="appresultcol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ppresultcol2">
    <w:name w:val="appresultcol2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ppresultcol3">
    <w:name w:val="appresultcol3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ppresultcol4">
    <w:name w:val="appresultcol4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ppresultcol4left">
    <w:name w:val="appresultcol4_left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ppcritcol1">
    <w:name w:val="appcritcol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ppcritcol2">
    <w:name w:val="appcritcol2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ppcritcol3">
    <w:name w:val="appcritcol3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ppdesicioncol1">
    <w:name w:val="appdesicioncol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ppdesicioncol2">
    <w:name w:val="appdesicioncol2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ppdesicioncol3">
    <w:name w:val="appdesicioncol3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ppdesicioncol4">
    <w:name w:val="appdesicioncol4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ppauctioncol1">
    <w:name w:val="appauctioncol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ppauctioncol2">
    <w:name w:val="appauctioncol2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ppauctioncol3">
    <w:name w:val="appauctioncol3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ppcommissioncol1">
    <w:name w:val="appcommissioncol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ppcommissioncol2">
    <w:name w:val="appcommissioncol2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ppcommissioncol3">
    <w:name w:val="appcommissioncol3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ppcommissioncol4">
    <w:name w:val="appcommissioncol4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ppcommissionresultcol1">
    <w:name w:val="appcommissionresultcol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ppcommissionresultcol2">
    <w:name w:val="appcommissionresultcol2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ppcommissionresultcoln">
    <w:name w:val="appcommissionresultcoln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efusalfactcol1">
    <w:name w:val="refusalfactcol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efusalfactcol2">
    <w:name w:val="refusalfactcol2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efusalfactcol3">
    <w:name w:val="refusalfactcol3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ppcriteriascol1">
    <w:name w:val="appcriteriascol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ppcriteriascol2">
    <w:name w:val="appcriteriascol2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ppcriteriascol3">
    <w:name w:val="appcriteriascol3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page">
    <w:name w:val="newpage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l-border">
    <w:name w:val="col-border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ata">
    <w:name w:val="data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enter">
    <w:name w:val="center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o-underline">
    <w:name w:val="no-underline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ne">
    <w:name w:val="line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vert-space">
    <w:name w:val="vert-space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ottom-pad">
    <w:name w:val="bottom-pad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tentholder">
    <w:name w:val="contentholder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tractstable">
    <w:name w:val="contractstable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tractstablesub">
    <w:name w:val="contractstablesub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tractstitle">
    <w:name w:val="contractstitle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udgetsoureccell">
    <w:name w:val="budgetsoureccell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offbudgetsoureccell">
    <w:name w:val="offbudgetsoureccell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1">
    <w:name w:val="pfcol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2">
    <w:name w:val="pfcol2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3">
    <w:name w:val="pfcol3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4">
    <w:name w:val="pfcol4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5">
    <w:name w:val="pfcol5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6">
    <w:name w:val="pfcol6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7">
    <w:name w:val="pfcol7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8">
    <w:name w:val="pfcol8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9">
    <w:name w:val="pfcol9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10">
    <w:name w:val="pfcol10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11">
    <w:name w:val="pfcol1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12">
    <w:name w:val="pfcol12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13">
    <w:name w:val="pfcol13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14">
    <w:name w:val="pfcol14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15">
    <w:name w:val="pfcol15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16">
    <w:name w:val="pfcol16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17">
    <w:name w:val="pfcol17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18">
    <w:name w:val="pfcol18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19">
    <w:name w:val="pfcol19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20">
    <w:name w:val="pfcol20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21">
    <w:name w:val="pfcol2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22">
    <w:name w:val="pfcol22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23">
    <w:name w:val="pfcol23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24">
    <w:name w:val="pfcol24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25">
    <w:name w:val="pfcol25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26">
    <w:name w:val="pfcol26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27">
    <w:name w:val="pfcol27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28">
    <w:name w:val="pfcol28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29">
    <w:name w:val="pfcol29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30">
    <w:name w:val="pfcol30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owrap">
    <w:name w:val="nowrap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langraphictable">
    <w:name w:val="plangraphictable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langraphictitle">
    <w:name w:val="plangraphictitle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langraphiccelltd">
    <w:name w:val="plangraphiccelltd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lahgraphicposition">
    <w:name w:val="plahgraphicposition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lahgraphicpositiontoprightbottom">
    <w:name w:val="plahgraphicpositiontoprightbottom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lahgraphicpositionleftright">
    <w:name w:val="plahgraphicpositionleftright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lahgraphicpositiontopbottomleft">
    <w:name w:val="plahgraphicpositiontopbottomleft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lahgraphicpositiontoprightleft">
    <w:name w:val="plahgraphicpositiontoprightleft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lahgraphicpositiontopbottom">
    <w:name w:val="plahgraphicpositiontopbottom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lahgraphicpositionleft">
    <w:name w:val="plahgraphicpositionleft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lahgraphicpositionright">
    <w:name w:val="plahgraphicpositionright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lahgraphicpositionrightbottom">
    <w:name w:val="plahgraphicpositionrightbottom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lahgraphicpositionbottomleft">
    <w:name w:val="plahgraphicpositionbottomleft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lahgraphicpositionbottom">
    <w:name w:val="plahgraphicpositionbottom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lahgraphicpositionnoborders">
    <w:name w:val="plahgraphicpositionnoborders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langraphictableheader">
    <w:name w:val="plangraphictableheader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langraphictableheaderleft">
    <w:name w:val="plangraphictableheaderleft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offset5">
    <w:name w:val="offset5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emptyrow">
    <w:name w:val="emptyrow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crtitle">
    <w:name w:val="icrtitle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crtable">
    <w:name w:val="icrtable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crtableheader">
    <w:name w:val="icrtableheader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langraphicorgtable">
    <w:name w:val="plangraphicorgtable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langraphicdoctable">
    <w:name w:val="plangraphicdoctable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ight-pad">
    <w:name w:val="right-pad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dsub">
    <w:name w:val="tdsub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br">
    <w:name w:val="pfcolbr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b">
    <w:name w:val="pfcolb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b300">
    <w:name w:val="pfcolb300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umber">
    <w:name w:val="number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itle1">
    <w:name w:val="title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aleft1">
    <w:name w:val="aleft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old1">
    <w:name w:val="bold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subtitle1">
    <w:name w:val="subtitle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u w:val="single"/>
    </w:rPr>
  </w:style>
  <w:style w:type="paragraph" w:customStyle="1" w:styleId="header1">
    <w:name w:val="header1"/>
    <w:basedOn w:val="a"/>
    <w:rsid w:val="005F5A05"/>
    <w:pPr>
      <w:overflowPunct/>
      <w:autoSpaceDE/>
      <w:autoSpaceDN/>
      <w:adjustRightInd/>
      <w:spacing w:before="250"/>
      <w:textAlignment w:val="auto"/>
    </w:pPr>
    <w:rPr>
      <w:sz w:val="24"/>
      <w:szCs w:val="24"/>
    </w:rPr>
  </w:style>
  <w:style w:type="paragraph" w:customStyle="1" w:styleId="offset251">
    <w:name w:val="offset251"/>
    <w:basedOn w:val="a"/>
    <w:rsid w:val="005F5A05"/>
    <w:pPr>
      <w:overflowPunct/>
      <w:autoSpaceDE/>
      <w:autoSpaceDN/>
      <w:adjustRightInd/>
      <w:spacing w:before="100" w:beforeAutospacing="1" w:after="100" w:afterAutospacing="1"/>
      <w:ind w:left="313"/>
      <w:textAlignment w:val="auto"/>
    </w:pPr>
    <w:rPr>
      <w:sz w:val="24"/>
      <w:szCs w:val="24"/>
    </w:rPr>
  </w:style>
  <w:style w:type="paragraph" w:customStyle="1" w:styleId="offset501">
    <w:name w:val="offset501"/>
    <w:basedOn w:val="a"/>
    <w:rsid w:val="005F5A05"/>
    <w:pPr>
      <w:overflowPunct/>
      <w:autoSpaceDE/>
      <w:autoSpaceDN/>
      <w:adjustRightInd/>
      <w:spacing w:before="100" w:beforeAutospacing="1" w:after="100" w:afterAutospacing="1"/>
      <w:ind w:left="626"/>
      <w:textAlignment w:val="auto"/>
    </w:pPr>
    <w:rPr>
      <w:sz w:val="24"/>
      <w:szCs w:val="24"/>
    </w:rPr>
  </w:style>
  <w:style w:type="paragraph" w:customStyle="1" w:styleId="tablecol11">
    <w:name w:val="tablecol1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col21">
    <w:name w:val="tablecol2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col1notset1">
    <w:name w:val="tablecol1notset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col2notset1">
    <w:name w:val="tablecol2notset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ight1">
    <w:name w:val="right1"/>
    <w:basedOn w:val="a"/>
    <w:rsid w:val="005F5A05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apptable11">
    <w:name w:val="apptable11"/>
    <w:basedOn w:val="a"/>
    <w:rsid w:val="005F5A05"/>
    <w:pPr>
      <w:pBdr>
        <w:top w:val="single" w:sz="4" w:space="0" w:color="000000"/>
        <w:left w:val="single" w:sz="4" w:space="0" w:color="000000"/>
      </w:pBd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appcol11">
    <w:name w:val="appcol11"/>
    <w:basedOn w:val="a"/>
    <w:rsid w:val="005F5A05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appcol21">
    <w:name w:val="appcol21"/>
    <w:basedOn w:val="a"/>
    <w:rsid w:val="005F5A05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appcol31">
    <w:name w:val="appcol31"/>
    <w:basedOn w:val="a"/>
    <w:rsid w:val="005F5A05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appcol41">
    <w:name w:val="appcol41"/>
    <w:basedOn w:val="a"/>
    <w:rsid w:val="005F5A05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appcol51">
    <w:name w:val="appcol51"/>
    <w:basedOn w:val="a"/>
    <w:rsid w:val="005F5A05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appresultcol11">
    <w:name w:val="appresultcol11"/>
    <w:basedOn w:val="a"/>
    <w:rsid w:val="005F5A05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appresultcol21">
    <w:name w:val="appresultcol21"/>
    <w:basedOn w:val="a"/>
    <w:rsid w:val="005F5A05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appresultcol31">
    <w:name w:val="appresultcol31"/>
    <w:basedOn w:val="a"/>
    <w:rsid w:val="005F5A05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appresultcol41">
    <w:name w:val="appresultcol41"/>
    <w:basedOn w:val="a"/>
    <w:rsid w:val="005F5A05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appresultcol4left1">
    <w:name w:val="appresultcol4_left1"/>
    <w:basedOn w:val="a"/>
    <w:rsid w:val="005F5A05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ppcritcol11">
    <w:name w:val="appcritcol11"/>
    <w:basedOn w:val="a"/>
    <w:rsid w:val="005F5A05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appcritcol21">
    <w:name w:val="appcritcol21"/>
    <w:basedOn w:val="a"/>
    <w:rsid w:val="005F5A05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appcritcol31">
    <w:name w:val="appcritcol31"/>
    <w:basedOn w:val="a"/>
    <w:rsid w:val="005F5A05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appdesicioncol11">
    <w:name w:val="appdesicioncol11"/>
    <w:basedOn w:val="a"/>
    <w:rsid w:val="005F5A05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appdesicioncol21">
    <w:name w:val="appdesicioncol21"/>
    <w:basedOn w:val="a"/>
    <w:rsid w:val="005F5A05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appdesicioncol31">
    <w:name w:val="appdesicioncol31"/>
    <w:basedOn w:val="a"/>
    <w:rsid w:val="005F5A05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appdesicioncol41">
    <w:name w:val="appdesicioncol41"/>
    <w:basedOn w:val="a"/>
    <w:rsid w:val="005F5A05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appauctioncol11">
    <w:name w:val="appauctioncol11"/>
    <w:basedOn w:val="a"/>
    <w:rsid w:val="005F5A05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appauctioncol21">
    <w:name w:val="appauctioncol21"/>
    <w:basedOn w:val="a"/>
    <w:rsid w:val="005F5A05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appauctioncol31">
    <w:name w:val="appauctioncol31"/>
    <w:basedOn w:val="a"/>
    <w:rsid w:val="005F5A05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appcommissioncol11">
    <w:name w:val="appcommissioncol11"/>
    <w:basedOn w:val="a"/>
    <w:rsid w:val="005F5A05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appcommissioncol21">
    <w:name w:val="appcommissioncol21"/>
    <w:basedOn w:val="a"/>
    <w:rsid w:val="005F5A05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appcommissioncol31">
    <w:name w:val="appcommissioncol31"/>
    <w:basedOn w:val="a"/>
    <w:rsid w:val="005F5A05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appcommissioncol41">
    <w:name w:val="appcommissioncol41"/>
    <w:basedOn w:val="a"/>
    <w:rsid w:val="005F5A05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appcommissionresultcol11">
    <w:name w:val="appcommissionresultcol11"/>
    <w:basedOn w:val="a"/>
    <w:rsid w:val="005F5A05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appcommissionresultcol21">
    <w:name w:val="appcommissionresultcol21"/>
    <w:basedOn w:val="a"/>
    <w:rsid w:val="005F5A05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appcommissionresultcoln1">
    <w:name w:val="appcommissionresultcoln1"/>
    <w:basedOn w:val="a"/>
    <w:rsid w:val="005F5A05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refusalfactcol11">
    <w:name w:val="refusalfactcol11"/>
    <w:basedOn w:val="a"/>
    <w:rsid w:val="005F5A05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refusalfactcol21">
    <w:name w:val="refusalfactcol21"/>
    <w:basedOn w:val="a"/>
    <w:rsid w:val="005F5A05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refusalfactcol31">
    <w:name w:val="refusalfactcol31"/>
    <w:basedOn w:val="a"/>
    <w:rsid w:val="005F5A05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appcriteriascol11">
    <w:name w:val="appcriteriascol11"/>
    <w:basedOn w:val="a"/>
    <w:rsid w:val="005F5A05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appcriteriascol21">
    <w:name w:val="appcriteriascol21"/>
    <w:basedOn w:val="a"/>
    <w:rsid w:val="005F5A05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appcriteriascol31">
    <w:name w:val="appcriteriascol31"/>
    <w:basedOn w:val="a"/>
    <w:rsid w:val="005F5A05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newpage1">
    <w:name w:val="newpage1"/>
    <w:basedOn w:val="a"/>
    <w:rsid w:val="005F5A05"/>
    <w:pPr>
      <w:pageBreakBefore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l-border1">
    <w:name w:val="col-border1"/>
    <w:basedOn w:val="a"/>
    <w:rsid w:val="005F5A05"/>
    <w:pPr>
      <w:pBdr>
        <w:top w:val="single" w:sz="4" w:space="3" w:color="000000"/>
        <w:left w:val="single" w:sz="4" w:space="3" w:color="000000"/>
        <w:bottom w:val="single" w:sz="4" w:space="3" w:color="000000"/>
        <w:right w:val="single" w:sz="4" w:space="3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ight-pad1">
    <w:name w:val="right-pad1"/>
    <w:basedOn w:val="a"/>
    <w:rsid w:val="005F5A05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data1">
    <w:name w:val="data1"/>
    <w:basedOn w:val="a"/>
    <w:rsid w:val="005F5A05"/>
    <w:pPr>
      <w:pBdr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enter1">
    <w:name w:val="center1"/>
    <w:basedOn w:val="a"/>
    <w:rsid w:val="005F5A0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no-underline1">
    <w:name w:val="no-underline1"/>
    <w:basedOn w:val="a"/>
    <w:rsid w:val="005F5A05"/>
    <w:pPr>
      <w:pBdr>
        <w:bottom w:val="single" w:sz="4" w:space="0" w:color="FFFFFF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ne1">
    <w:name w:val="line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vert-space1">
    <w:name w:val="vert-space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ottom-pad1">
    <w:name w:val="bottom-pad1"/>
    <w:basedOn w:val="a"/>
    <w:rsid w:val="005F5A05"/>
    <w:pPr>
      <w:overflowPunct/>
      <w:autoSpaceDE/>
      <w:autoSpaceDN/>
      <w:adjustRightInd/>
      <w:spacing w:before="100" w:beforeAutospacing="1" w:after="63"/>
      <w:textAlignment w:val="auto"/>
    </w:pPr>
    <w:rPr>
      <w:sz w:val="24"/>
      <w:szCs w:val="24"/>
    </w:rPr>
  </w:style>
  <w:style w:type="paragraph" w:customStyle="1" w:styleId="contentholder1">
    <w:name w:val="contentholder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tractstable1">
    <w:name w:val="contractstable1"/>
    <w:basedOn w:val="a"/>
    <w:rsid w:val="005F5A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dsub1">
    <w:name w:val="tdsub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tractstablesub1">
    <w:name w:val="contractstablesub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tractstitle1">
    <w:name w:val="contractstitle1"/>
    <w:basedOn w:val="a"/>
    <w:rsid w:val="005F5A0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budgetsoureccell1">
    <w:name w:val="budgetsoureccell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offbudgetsoureccell1">
    <w:name w:val="offbudgetsoureccell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110">
    <w:name w:val="pfcol110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210">
    <w:name w:val="pfcol210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31">
    <w:name w:val="pfcol3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41">
    <w:name w:val="pfcol4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51">
    <w:name w:val="pfcol5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61">
    <w:name w:val="pfcol6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71">
    <w:name w:val="pfcol7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81">
    <w:name w:val="pfcol8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91">
    <w:name w:val="pfcol9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101">
    <w:name w:val="pfcol10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111">
    <w:name w:val="pfcol11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121">
    <w:name w:val="pfcol12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131">
    <w:name w:val="pfcol13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141">
    <w:name w:val="pfcol14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151">
    <w:name w:val="pfcol15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161">
    <w:name w:val="pfcol16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171">
    <w:name w:val="pfcol17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181">
    <w:name w:val="pfcol18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191">
    <w:name w:val="pfcol19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201">
    <w:name w:val="pfcol20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211">
    <w:name w:val="pfcol21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221">
    <w:name w:val="pfcol22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231">
    <w:name w:val="pfcol23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241">
    <w:name w:val="pfcol24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251">
    <w:name w:val="pfcol25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261">
    <w:name w:val="pfcol26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271">
    <w:name w:val="pfcol27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281">
    <w:name w:val="pfcol28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291">
    <w:name w:val="pfcol29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301">
    <w:name w:val="pfcol30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br1">
    <w:name w:val="pfcolbr1"/>
    <w:basedOn w:val="a"/>
    <w:rsid w:val="005F5A05"/>
    <w:pPr>
      <w:pBdr>
        <w:top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b1">
    <w:name w:val="pfcolb1"/>
    <w:basedOn w:val="a"/>
    <w:rsid w:val="005F5A05"/>
    <w:pPr>
      <w:pBdr>
        <w:top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fcolb3001">
    <w:name w:val="pfcolb3001"/>
    <w:basedOn w:val="a"/>
    <w:rsid w:val="005F5A05"/>
    <w:pPr>
      <w:pBdr>
        <w:top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owrap1">
    <w:name w:val="nowrap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langraphictable1">
    <w:name w:val="plangraphictable1"/>
    <w:basedOn w:val="a"/>
    <w:rsid w:val="005F5A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langraphictitle1">
    <w:name w:val="plangraphictitle1"/>
    <w:basedOn w:val="a"/>
    <w:rsid w:val="005F5A0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plangraphiccelltd1">
    <w:name w:val="plangraphiccelltd1"/>
    <w:basedOn w:val="a"/>
    <w:rsid w:val="005F5A0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plahgraphicposition1">
    <w:name w:val="plahgraphicposition1"/>
    <w:basedOn w:val="a"/>
    <w:rsid w:val="005F5A05"/>
    <w:pPr>
      <w:pBdr>
        <w:top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5F5A05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5F5A05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plahgraphicpositionleftright1">
    <w:name w:val="plahgraphicpositionleftright1"/>
    <w:basedOn w:val="a"/>
    <w:rsid w:val="005F5A05"/>
    <w:pPr>
      <w:pBdr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plahgraphicpositiontopbottomleft1">
    <w:name w:val="plahgraphicpositiontopbottomleft1"/>
    <w:basedOn w:val="a"/>
    <w:rsid w:val="005F5A05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plahgraphicpositiontoprightleft1">
    <w:name w:val="plahgraphicpositiontoprightleft1"/>
    <w:basedOn w:val="a"/>
    <w:rsid w:val="005F5A05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plahgraphicpositiontopbottom1">
    <w:name w:val="plahgraphicpositiontopbottom1"/>
    <w:basedOn w:val="a"/>
    <w:rsid w:val="005F5A05"/>
    <w:pPr>
      <w:pBdr>
        <w:top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plahgraphicpositionleft1">
    <w:name w:val="plahgraphicpositionleft1"/>
    <w:basedOn w:val="a"/>
    <w:rsid w:val="005F5A05"/>
    <w:pPr>
      <w:pBdr>
        <w:lef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plahgraphicpositionright1">
    <w:name w:val="plahgraphicpositionright1"/>
    <w:basedOn w:val="a"/>
    <w:rsid w:val="005F5A05"/>
    <w:pPr>
      <w:pBdr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plahgraphicpositionrightbottom1">
    <w:name w:val="plahgraphicpositionrightbottom1"/>
    <w:basedOn w:val="a"/>
    <w:rsid w:val="005F5A05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plahgraphicpositionbottomleft1">
    <w:name w:val="plahgraphicpositionbottomleft1"/>
    <w:basedOn w:val="a"/>
    <w:rsid w:val="005F5A05"/>
    <w:pPr>
      <w:pBdr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plahgraphicpositionbottom1">
    <w:name w:val="plahgraphicpositionbottom1"/>
    <w:basedOn w:val="a"/>
    <w:rsid w:val="005F5A05"/>
    <w:pPr>
      <w:pBdr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plahgraphicpositionnoborders1">
    <w:name w:val="plahgraphicpositionnoborders1"/>
    <w:basedOn w:val="a"/>
    <w:rsid w:val="005F5A0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plangraphictableheader1">
    <w:name w:val="plangraphictableheader1"/>
    <w:basedOn w:val="a"/>
    <w:rsid w:val="005F5A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plangraphictableheaderleft1">
    <w:name w:val="plangraphictableheaderleft1"/>
    <w:basedOn w:val="a"/>
    <w:rsid w:val="005F5A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offset51">
    <w:name w:val="offset5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emptyrow1">
    <w:name w:val="emptyrow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crtitle1">
    <w:name w:val="icrtitle1"/>
    <w:basedOn w:val="a"/>
    <w:rsid w:val="005F5A0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icrtable1">
    <w:name w:val="icrtable1"/>
    <w:basedOn w:val="a"/>
    <w:rsid w:val="005F5A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crtableheader1">
    <w:name w:val="icrtableheader1"/>
    <w:basedOn w:val="a"/>
    <w:rsid w:val="005F5A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plangraphicorgtable1">
    <w:name w:val="plangraphicorgtable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langraphicdoctable1">
    <w:name w:val="plangraphicdoctable1"/>
    <w:basedOn w:val="a"/>
    <w:rsid w:val="005F5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langraphictableheader2">
    <w:name w:val="plangraphictableheader2"/>
    <w:basedOn w:val="a"/>
    <w:rsid w:val="005F5A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number1">
    <w:name w:val="number1"/>
    <w:basedOn w:val="a"/>
    <w:rsid w:val="005F5A0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character" w:customStyle="1" w:styleId="afff2">
    <w:name w:val="Цветовое выделение"/>
    <w:uiPriority w:val="99"/>
    <w:rsid w:val="006652E0"/>
    <w:rPr>
      <w:b/>
      <w:bCs w:val="0"/>
      <w:color w:val="26282F"/>
    </w:rPr>
  </w:style>
  <w:style w:type="paragraph" w:customStyle="1" w:styleId="xl64">
    <w:name w:val="xl64"/>
    <w:basedOn w:val="a"/>
    <w:rsid w:val="00BF1A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</w:rPr>
  </w:style>
  <w:style w:type="paragraph" w:customStyle="1" w:styleId="xl65">
    <w:name w:val="xl65"/>
    <w:basedOn w:val="a"/>
    <w:rsid w:val="00BF1A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sz w:val="24"/>
      <w:szCs w:val="24"/>
    </w:rPr>
  </w:style>
  <w:style w:type="paragraph" w:customStyle="1" w:styleId="xl104">
    <w:name w:val="xl104"/>
    <w:basedOn w:val="a"/>
    <w:rsid w:val="00BF1A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47">
    <w:name w:val="xl147"/>
    <w:basedOn w:val="a"/>
    <w:rsid w:val="00BF1AFE"/>
    <w:pPr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48">
    <w:name w:val="xl148"/>
    <w:basedOn w:val="a"/>
    <w:rsid w:val="00BF1AFE"/>
    <w:pPr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49">
    <w:name w:val="xl149"/>
    <w:basedOn w:val="a"/>
    <w:rsid w:val="00BF1A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sz w:val="24"/>
      <w:szCs w:val="24"/>
    </w:rPr>
  </w:style>
  <w:style w:type="paragraph" w:customStyle="1" w:styleId="xl150">
    <w:name w:val="xl150"/>
    <w:basedOn w:val="a"/>
    <w:rsid w:val="00BF1A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1">
    <w:name w:val="xl151"/>
    <w:basedOn w:val="a"/>
    <w:rsid w:val="00BF1AF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2">
    <w:name w:val="xl152"/>
    <w:basedOn w:val="a"/>
    <w:rsid w:val="00BF1A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3">
    <w:name w:val="xl153"/>
    <w:basedOn w:val="a"/>
    <w:rsid w:val="00BF1A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4">
    <w:name w:val="xl154"/>
    <w:basedOn w:val="a"/>
    <w:rsid w:val="00BF1A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55">
    <w:name w:val="xl155"/>
    <w:basedOn w:val="a"/>
    <w:rsid w:val="00BF1A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sz w:val="24"/>
      <w:szCs w:val="24"/>
    </w:rPr>
  </w:style>
  <w:style w:type="paragraph" w:customStyle="1" w:styleId="xl156">
    <w:name w:val="xl156"/>
    <w:basedOn w:val="a"/>
    <w:rsid w:val="00BF1AF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</w:rPr>
  </w:style>
  <w:style w:type="paragraph" w:customStyle="1" w:styleId="xl157">
    <w:name w:val="xl157"/>
    <w:basedOn w:val="a"/>
    <w:rsid w:val="00BF1AFE"/>
    <w:pPr>
      <w:pBdr>
        <w:bottom w:val="single" w:sz="4" w:space="0" w:color="auto"/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4"/>
      <w:szCs w:val="14"/>
    </w:rPr>
  </w:style>
  <w:style w:type="paragraph" w:customStyle="1" w:styleId="xl158">
    <w:name w:val="xl158"/>
    <w:basedOn w:val="a"/>
    <w:rsid w:val="00BF1A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9">
    <w:name w:val="xl159"/>
    <w:basedOn w:val="a"/>
    <w:rsid w:val="00BF1AFE"/>
    <w:pPr>
      <w:pBdr>
        <w:top w:val="single" w:sz="4" w:space="0" w:color="auto"/>
        <w:bottom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4"/>
      <w:szCs w:val="14"/>
    </w:rPr>
  </w:style>
  <w:style w:type="paragraph" w:customStyle="1" w:styleId="xl160">
    <w:name w:val="xl160"/>
    <w:basedOn w:val="a"/>
    <w:rsid w:val="00BF1AF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1">
    <w:name w:val="xl161"/>
    <w:basedOn w:val="a"/>
    <w:rsid w:val="00BF1A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4"/>
      <w:szCs w:val="14"/>
    </w:rPr>
  </w:style>
  <w:style w:type="paragraph" w:customStyle="1" w:styleId="xl162">
    <w:name w:val="xl162"/>
    <w:basedOn w:val="a"/>
    <w:rsid w:val="00BF1A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3">
    <w:name w:val="xl163"/>
    <w:basedOn w:val="a"/>
    <w:rsid w:val="00BF1AF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4">
    <w:name w:val="xl164"/>
    <w:basedOn w:val="a"/>
    <w:rsid w:val="00BF1A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5">
    <w:name w:val="xl165"/>
    <w:basedOn w:val="a"/>
    <w:rsid w:val="00BF1AFE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4"/>
      <w:szCs w:val="14"/>
    </w:rPr>
  </w:style>
  <w:style w:type="paragraph" w:customStyle="1" w:styleId="xl166">
    <w:name w:val="xl166"/>
    <w:basedOn w:val="a"/>
    <w:rsid w:val="00BF1AFE"/>
    <w:pPr>
      <w:pBdr>
        <w:top w:val="single" w:sz="4" w:space="0" w:color="auto"/>
        <w:right w:val="single" w:sz="8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4"/>
      <w:szCs w:val="14"/>
    </w:rPr>
  </w:style>
  <w:style w:type="paragraph" w:customStyle="1" w:styleId="xl167">
    <w:name w:val="xl167"/>
    <w:basedOn w:val="a"/>
    <w:rsid w:val="00BF1AFE"/>
    <w:pPr>
      <w:pBdr>
        <w:top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ind w:firstLineChars="100"/>
      <w:textAlignment w:val="auto"/>
    </w:pPr>
    <w:rPr>
      <w:rFonts w:ascii="Arial CYR" w:hAnsi="Arial CYR" w:cs="Arial CYR"/>
      <w:sz w:val="14"/>
      <w:szCs w:val="14"/>
    </w:rPr>
  </w:style>
  <w:style w:type="paragraph" w:customStyle="1" w:styleId="xl168">
    <w:name w:val="xl168"/>
    <w:basedOn w:val="a"/>
    <w:rsid w:val="00BF1A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4"/>
      <w:szCs w:val="14"/>
    </w:rPr>
  </w:style>
  <w:style w:type="paragraph" w:customStyle="1" w:styleId="xl169">
    <w:name w:val="xl169"/>
    <w:basedOn w:val="a"/>
    <w:rsid w:val="00BF1AFE"/>
    <w:pPr>
      <w:pBdr>
        <w:top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4"/>
      <w:szCs w:val="14"/>
    </w:rPr>
  </w:style>
  <w:style w:type="paragraph" w:customStyle="1" w:styleId="xl170">
    <w:name w:val="xl170"/>
    <w:basedOn w:val="a"/>
    <w:rsid w:val="00BF1A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ind w:firstLineChars="100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rsid w:val="00BF1AFE"/>
    <w:pPr>
      <w:pBdr>
        <w:bottom w:val="single" w:sz="4" w:space="0" w:color="auto"/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ind w:firstLineChars="100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72">
    <w:name w:val="xl172"/>
    <w:basedOn w:val="a"/>
    <w:rsid w:val="00BF1AF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73">
    <w:name w:val="xl173"/>
    <w:basedOn w:val="a"/>
    <w:rsid w:val="00BF1A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74">
    <w:name w:val="xl174"/>
    <w:basedOn w:val="a"/>
    <w:rsid w:val="00BF1A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75">
    <w:name w:val="xl175"/>
    <w:basedOn w:val="a"/>
    <w:rsid w:val="00BF1AFE"/>
    <w:pPr>
      <w:pBdr>
        <w:bottom w:val="single" w:sz="4" w:space="0" w:color="auto"/>
        <w:right w:val="single" w:sz="8" w:space="0" w:color="auto"/>
      </w:pBdr>
      <w:shd w:val="pct25" w:color="000000" w:fill="auto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4"/>
      <w:szCs w:val="14"/>
    </w:rPr>
  </w:style>
  <w:style w:type="paragraph" w:customStyle="1" w:styleId="xl176">
    <w:name w:val="xl176"/>
    <w:basedOn w:val="a"/>
    <w:rsid w:val="00BF1A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auto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77">
    <w:name w:val="xl177"/>
    <w:basedOn w:val="a"/>
    <w:rsid w:val="00BF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78">
    <w:name w:val="xl178"/>
    <w:basedOn w:val="a"/>
    <w:rsid w:val="00BF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79">
    <w:name w:val="xl179"/>
    <w:basedOn w:val="a"/>
    <w:rsid w:val="00BF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80">
    <w:name w:val="xl180"/>
    <w:basedOn w:val="a"/>
    <w:rsid w:val="00BF1AFE"/>
    <w:pPr>
      <w:pBdr>
        <w:top w:val="single" w:sz="4" w:space="0" w:color="auto"/>
        <w:bottom w:val="single" w:sz="4" w:space="0" w:color="auto"/>
        <w:right w:val="single" w:sz="8" w:space="0" w:color="auto"/>
      </w:pBdr>
      <w:shd w:val="pct25" w:color="000000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4"/>
      <w:szCs w:val="14"/>
    </w:rPr>
  </w:style>
  <w:style w:type="paragraph" w:customStyle="1" w:styleId="xl181">
    <w:name w:val="xl181"/>
    <w:basedOn w:val="a"/>
    <w:rsid w:val="00BF1A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82">
    <w:name w:val="xl182"/>
    <w:basedOn w:val="a"/>
    <w:rsid w:val="00BF1AFE"/>
    <w:pPr>
      <w:pBdr>
        <w:bottom w:val="single" w:sz="4" w:space="0" w:color="auto"/>
        <w:right w:val="single" w:sz="8" w:space="0" w:color="auto"/>
      </w:pBdr>
      <w:shd w:val="pct25" w:color="000000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4"/>
      <w:szCs w:val="14"/>
    </w:rPr>
  </w:style>
  <w:style w:type="paragraph" w:customStyle="1" w:styleId="xl183">
    <w:name w:val="xl183"/>
    <w:basedOn w:val="a"/>
    <w:rsid w:val="00BF1A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84">
    <w:name w:val="xl184"/>
    <w:basedOn w:val="a"/>
    <w:rsid w:val="00BF1AFE"/>
    <w:pPr>
      <w:pBdr>
        <w:top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4"/>
      <w:szCs w:val="14"/>
    </w:rPr>
  </w:style>
  <w:style w:type="paragraph" w:customStyle="1" w:styleId="xl185">
    <w:name w:val="xl185"/>
    <w:basedOn w:val="a"/>
    <w:rsid w:val="00BF1AF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24"/>
      <w:szCs w:val="24"/>
    </w:rPr>
  </w:style>
  <w:style w:type="paragraph" w:customStyle="1" w:styleId="xl186">
    <w:name w:val="xl186"/>
    <w:basedOn w:val="a"/>
    <w:rsid w:val="00BF1AF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24"/>
      <w:szCs w:val="24"/>
    </w:rPr>
  </w:style>
  <w:style w:type="paragraph" w:customStyle="1" w:styleId="xl187">
    <w:name w:val="xl187"/>
    <w:basedOn w:val="a"/>
    <w:rsid w:val="00BF1A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</w:rPr>
  </w:style>
  <w:style w:type="paragraph" w:customStyle="1" w:styleId="xl188">
    <w:name w:val="xl188"/>
    <w:basedOn w:val="a"/>
    <w:rsid w:val="00BF1A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</w:rPr>
  </w:style>
  <w:style w:type="paragraph" w:customStyle="1" w:styleId="xl189">
    <w:name w:val="xl189"/>
    <w:basedOn w:val="a"/>
    <w:rsid w:val="00BF1AFE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90">
    <w:name w:val="xl190"/>
    <w:basedOn w:val="a"/>
    <w:rsid w:val="00BF1AFE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91">
    <w:name w:val="xl191"/>
    <w:basedOn w:val="a"/>
    <w:rsid w:val="00BF1A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</w:rPr>
  </w:style>
  <w:style w:type="paragraph" w:customStyle="1" w:styleId="xl192">
    <w:name w:val="xl192"/>
    <w:basedOn w:val="a"/>
    <w:rsid w:val="00BF1AFE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</w:rPr>
  </w:style>
  <w:style w:type="paragraph" w:customStyle="1" w:styleId="xl193">
    <w:name w:val="xl193"/>
    <w:basedOn w:val="a"/>
    <w:rsid w:val="00BF1AFE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</w:rPr>
  </w:style>
  <w:style w:type="paragraph" w:customStyle="1" w:styleId="xl194">
    <w:name w:val="xl194"/>
    <w:basedOn w:val="a"/>
    <w:rsid w:val="00BF1A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95">
    <w:name w:val="xl195"/>
    <w:basedOn w:val="a"/>
    <w:rsid w:val="00BF1AFE"/>
    <w:pPr>
      <w:pBdr>
        <w:top w:val="single" w:sz="4" w:space="0" w:color="auto"/>
        <w:bottom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96">
    <w:name w:val="xl196"/>
    <w:basedOn w:val="a"/>
    <w:rsid w:val="00BF1A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97">
    <w:name w:val="xl197"/>
    <w:basedOn w:val="a"/>
    <w:rsid w:val="00BF1A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98">
    <w:name w:val="xl198"/>
    <w:basedOn w:val="a"/>
    <w:rsid w:val="00BF1AFE"/>
    <w:pPr>
      <w:pBdr>
        <w:top w:val="single" w:sz="4" w:space="0" w:color="auto"/>
        <w:bottom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99">
    <w:name w:val="xl199"/>
    <w:basedOn w:val="a"/>
    <w:rsid w:val="00BF1A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200">
    <w:name w:val="xl200"/>
    <w:basedOn w:val="a"/>
    <w:rsid w:val="00BF1AF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24"/>
      <w:szCs w:val="24"/>
    </w:rPr>
  </w:style>
  <w:style w:type="paragraph" w:customStyle="1" w:styleId="xl201">
    <w:name w:val="xl201"/>
    <w:basedOn w:val="a"/>
    <w:rsid w:val="00BF1AFE"/>
    <w:pPr>
      <w:pBdr>
        <w:left w:val="single" w:sz="4" w:space="0" w:color="auto"/>
        <w:bottom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02">
    <w:name w:val="xl202"/>
    <w:basedOn w:val="a"/>
    <w:rsid w:val="00BF1AFE"/>
    <w:pPr>
      <w:pBdr>
        <w:bottom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203">
    <w:name w:val="xl203"/>
    <w:basedOn w:val="a"/>
    <w:rsid w:val="00BF1AFE"/>
    <w:pPr>
      <w:pBdr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204">
    <w:name w:val="xl204"/>
    <w:basedOn w:val="a"/>
    <w:rsid w:val="00BF1A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05">
    <w:name w:val="xl205"/>
    <w:basedOn w:val="a"/>
    <w:rsid w:val="00BF1AFE"/>
    <w:pPr>
      <w:pBdr>
        <w:top w:val="single" w:sz="4" w:space="0" w:color="auto"/>
        <w:bottom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06">
    <w:name w:val="xl206"/>
    <w:basedOn w:val="a"/>
    <w:rsid w:val="00BF1A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07">
    <w:name w:val="xl207"/>
    <w:basedOn w:val="a"/>
    <w:rsid w:val="00BF1AF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08">
    <w:name w:val="xl208"/>
    <w:basedOn w:val="a"/>
    <w:rsid w:val="00BF1AFE"/>
    <w:pPr>
      <w:pBdr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09">
    <w:name w:val="xl209"/>
    <w:basedOn w:val="a"/>
    <w:rsid w:val="00BF1AFE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10">
    <w:name w:val="xl210"/>
    <w:basedOn w:val="a"/>
    <w:rsid w:val="00BF1AFE"/>
    <w:pPr>
      <w:pBdr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11">
    <w:name w:val="xl211"/>
    <w:basedOn w:val="a"/>
    <w:rsid w:val="00BF1AF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12">
    <w:name w:val="xl212"/>
    <w:basedOn w:val="a"/>
    <w:rsid w:val="00BF1AFE"/>
    <w:pPr>
      <w:pBdr>
        <w:top w:val="single" w:sz="8" w:space="0" w:color="auto"/>
        <w:bottom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13">
    <w:name w:val="xl213"/>
    <w:basedOn w:val="a"/>
    <w:rsid w:val="00BF1AF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14">
    <w:name w:val="xl214"/>
    <w:basedOn w:val="a"/>
    <w:rsid w:val="00BF1AFE"/>
    <w:pPr>
      <w:pBdr>
        <w:top w:val="single" w:sz="4" w:space="0" w:color="auto"/>
        <w:lef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15">
    <w:name w:val="xl215"/>
    <w:basedOn w:val="a"/>
    <w:rsid w:val="00BF1AFE"/>
    <w:pPr>
      <w:pBdr>
        <w:top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16">
    <w:name w:val="xl216"/>
    <w:basedOn w:val="a"/>
    <w:rsid w:val="00BF1AFE"/>
    <w:pPr>
      <w:pBdr>
        <w:top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17">
    <w:name w:val="xl217"/>
    <w:basedOn w:val="a"/>
    <w:rsid w:val="00BF1AFE"/>
    <w:pPr>
      <w:pBdr>
        <w:left w:val="single" w:sz="4" w:space="0" w:color="auto"/>
        <w:bottom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18">
    <w:name w:val="xl218"/>
    <w:basedOn w:val="a"/>
    <w:rsid w:val="00BF1AFE"/>
    <w:pPr>
      <w:pBdr>
        <w:bottom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19">
    <w:name w:val="xl219"/>
    <w:basedOn w:val="a"/>
    <w:rsid w:val="00BF1AFE"/>
    <w:pPr>
      <w:pBdr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20">
    <w:name w:val="xl220"/>
    <w:basedOn w:val="a"/>
    <w:rsid w:val="00BF1AF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21">
    <w:name w:val="xl221"/>
    <w:basedOn w:val="a"/>
    <w:rsid w:val="00BF1AFE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22">
    <w:name w:val="xl222"/>
    <w:basedOn w:val="a"/>
    <w:rsid w:val="00BF1AF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</w:rPr>
  </w:style>
  <w:style w:type="paragraph" w:customStyle="1" w:styleId="xl223">
    <w:name w:val="xl223"/>
    <w:basedOn w:val="a"/>
    <w:rsid w:val="00BF1AFE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</w:rPr>
  </w:style>
  <w:style w:type="paragraph" w:customStyle="1" w:styleId="xl224">
    <w:name w:val="xl224"/>
    <w:basedOn w:val="a"/>
    <w:rsid w:val="00BF1AFE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</w:rPr>
  </w:style>
  <w:style w:type="paragraph" w:customStyle="1" w:styleId="xl225">
    <w:name w:val="xl225"/>
    <w:basedOn w:val="a"/>
    <w:rsid w:val="00BF1AFE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26">
    <w:name w:val="xl226"/>
    <w:basedOn w:val="a"/>
    <w:rsid w:val="00BF1AFE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27">
    <w:name w:val="xl227"/>
    <w:basedOn w:val="a"/>
    <w:rsid w:val="00BF1A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28">
    <w:name w:val="xl228"/>
    <w:basedOn w:val="a"/>
    <w:rsid w:val="00BF1AFE"/>
    <w:pPr>
      <w:pBdr>
        <w:top w:val="single" w:sz="4" w:space="0" w:color="auto"/>
        <w:bottom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229">
    <w:name w:val="xl229"/>
    <w:basedOn w:val="a"/>
    <w:rsid w:val="00BF1A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230">
    <w:name w:val="xl230"/>
    <w:basedOn w:val="a"/>
    <w:rsid w:val="00BF1AF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231">
    <w:name w:val="xl231"/>
    <w:basedOn w:val="a"/>
    <w:rsid w:val="00BF1AFE"/>
    <w:pPr>
      <w:pBdr>
        <w:top w:val="single" w:sz="4" w:space="0" w:color="auto"/>
        <w:bottom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32">
    <w:name w:val="xl232"/>
    <w:basedOn w:val="a"/>
    <w:rsid w:val="00BF1AFE"/>
    <w:pPr>
      <w:pBdr>
        <w:top w:val="single" w:sz="4" w:space="0" w:color="auto"/>
        <w:bottom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33">
    <w:name w:val="xl233"/>
    <w:basedOn w:val="a"/>
    <w:rsid w:val="00BF1A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34">
    <w:name w:val="xl234"/>
    <w:basedOn w:val="a"/>
    <w:rsid w:val="00BF1AFE"/>
    <w:pPr>
      <w:pBdr>
        <w:top w:val="single" w:sz="4" w:space="0" w:color="auto"/>
        <w:left w:val="single" w:sz="4" w:space="0" w:color="auto"/>
        <w:bottom w:val="single" w:sz="4" w:space="0" w:color="auto"/>
      </w:pBdr>
      <w:shd w:val="pct25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35">
    <w:name w:val="xl235"/>
    <w:basedOn w:val="a"/>
    <w:rsid w:val="00BF1AFE"/>
    <w:pPr>
      <w:pBdr>
        <w:top w:val="single" w:sz="4" w:space="0" w:color="auto"/>
        <w:bottom w:val="single" w:sz="4" w:space="0" w:color="auto"/>
      </w:pBdr>
      <w:shd w:val="pct25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236">
    <w:name w:val="xl236"/>
    <w:basedOn w:val="a"/>
    <w:rsid w:val="00BF1AFE"/>
    <w:pPr>
      <w:pBdr>
        <w:top w:val="single" w:sz="4" w:space="0" w:color="auto"/>
        <w:bottom w:val="single" w:sz="4" w:space="0" w:color="auto"/>
        <w:right w:val="single" w:sz="4" w:space="0" w:color="auto"/>
      </w:pBdr>
      <w:shd w:val="pct25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237">
    <w:name w:val="xl237"/>
    <w:basedOn w:val="a"/>
    <w:rsid w:val="00BF1AFE"/>
    <w:pPr>
      <w:pBdr>
        <w:top w:val="single" w:sz="4" w:space="0" w:color="auto"/>
        <w:left w:val="single" w:sz="4" w:space="0" w:color="auto"/>
        <w:bottom w:val="single" w:sz="4" w:space="0" w:color="auto"/>
      </w:pBdr>
      <w:shd w:val="pct25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38">
    <w:name w:val="xl238"/>
    <w:basedOn w:val="a"/>
    <w:rsid w:val="00BF1AFE"/>
    <w:pPr>
      <w:pBdr>
        <w:top w:val="single" w:sz="4" w:space="0" w:color="auto"/>
        <w:bottom w:val="single" w:sz="4" w:space="0" w:color="auto"/>
      </w:pBdr>
      <w:shd w:val="pct25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239">
    <w:name w:val="xl239"/>
    <w:basedOn w:val="a"/>
    <w:rsid w:val="00BF1AFE"/>
    <w:pPr>
      <w:pBdr>
        <w:top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240">
    <w:name w:val="xl240"/>
    <w:basedOn w:val="a"/>
    <w:rsid w:val="00BF1AF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41">
    <w:name w:val="xl241"/>
    <w:basedOn w:val="a"/>
    <w:rsid w:val="00BF1AFE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42">
    <w:name w:val="xl242"/>
    <w:basedOn w:val="a"/>
    <w:rsid w:val="00BF1AFE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43">
    <w:name w:val="xl243"/>
    <w:basedOn w:val="a"/>
    <w:rsid w:val="00BF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44">
    <w:name w:val="xl244"/>
    <w:basedOn w:val="a"/>
    <w:rsid w:val="00BF1AFE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45">
    <w:name w:val="xl245"/>
    <w:basedOn w:val="a"/>
    <w:rsid w:val="00BF1AF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246">
    <w:name w:val="xl246"/>
    <w:basedOn w:val="a"/>
    <w:rsid w:val="00BF1AFE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247">
    <w:name w:val="xl247"/>
    <w:basedOn w:val="a"/>
    <w:rsid w:val="00BF1AFE"/>
    <w:pPr>
      <w:pBdr>
        <w:top w:val="single" w:sz="4" w:space="0" w:color="auto"/>
        <w:left w:val="single" w:sz="4" w:space="0" w:color="auto"/>
        <w:bottom w:val="single" w:sz="4" w:space="0" w:color="auto"/>
      </w:pBdr>
      <w:shd w:val="pct25" w:color="000000" w:fill="auto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48">
    <w:name w:val="xl248"/>
    <w:basedOn w:val="a"/>
    <w:rsid w:val="00BF1AFE"/>
    <w:pPr>
      <w:pBdr>
        <w:top w:val="single" w:sz="4" w:space="0" w:color="auto"/>
        <w:bottom w:val="single" w:sz="4" w:space="0" w:color="auto"/>
      </w:pBdr>
      <w:shd w:val="pct25" w:color="000000" w:fill="auto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249">
    <w:name w:val="xl249"/>
    <w:basedOn w:val="a"/>
    <w:rsid w:val="00BF1AFE"/>
    <w:pPr>
      <w:pBdr>
        <w:top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250">
    <w:name w:val="xl250"/>
    <w:basedOn w:val="a"/>
    <w:rsid w:val="00BF1AF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51">
    <w:name w:val="xl251"/>
    <w:basedOn w:val="a"/>
    <w:rsid w:val="00BF1AF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52">
    <w:name w:val="xl252"/>
    <w:basedOn w:val="a"/>
    <w:rsid w:val="00BF1AFE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53">
    <w:name w:val="xl253"/>
    <w:basedOn w:val="a"/>
    <w:rsid w:val="00BF1AFE"/>
    <w:pPr>
      <w:pBdr>
        <w:top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54">
    <w:name w:val="xl254"/>
    <w:basedOn w:val="a"/>
    <w:rsid w:val="00BF1AFE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55">
    <w:name w:val="xl255"/>
    <w:basedOn w:val="a"/>
    <w:rsid w:val="00BF1AF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</w:rPr>
  </w:style>
  <w:style w:type="paragraph" w:customStyle="1" w:styleId="xl256">
    <w:name w:val="xl256"/>
    <w:basedOn w:val="a"/>
    <w:rsid w:val="00BF1AF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</w:rPr>
  </w:style>
  <w:style w:type="paragraph" w:customStyle="1" w:styleId="xl257">
    <w:name w:val="xl257"/>
    <w:basedOn w:val="a"/>
    <w:rsid w:val="00BF1AF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</w:rPr>
  </w:style>
  <w:style w:type="paragraph" w:customStyle="1" w:styleId="xl258">
    <w:name w:val="xl258"/>
    <w:basedOn w:val="a"/>
    <w:rsid w:val="00BF1AFE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</w:rPr>
  </w:style>
  <w:style w:type="paragraph" w:customStyle="1" w:styleId="xl259">
    <w:name w:val="xl259"/>
    <w:basedOn w:val="a"/>
    <w:rsid w:val="00BF1AF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</w:rPr>
  </w:style>
  <w:style w:type="paragraph" w:customStyle="1" w:styleId="xl260">
    <w:name w:val="xl260"/>
    <w:basedOn w:val="a"/>
    <w:rsid w:val="00BF1AF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61">
    <w:name w:val="xl261"/>
    <w:basedOn w:val="a"/>
    <w:rsid w:val="00BF1AFE"/>
    <w:pPr>
      <w:pBdr>
        <w:top w:val="single" w:sz="8" w:space="0" w:color="auto"/>
        <w:bottom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62">
    <w:name w:val="xl262"/>
    <w:basedOn w:val="a"/>
    <w:rsid w:val="00BF1AF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63">
    <w:name w:val="xl263"/>
    <w:basedOn w:val="a"/>
    <w:rsid w:val="00BF1AFE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</w:rPr>
  </w:style>
  <w:style w:type="paragraph" w:customStyle="1" w:styleId="xl264">
    <w:name w:val="xl264"/>
    <w:basedOn w:val="a"/>
    <w:rsid w:val="00BF1AFE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</w:rPr>
  </w:style>
  <w:style w:type="paragraph" w:customStyle="1" w:styleId="xl265">
    <w:name w:val="xl265"/>
    <w:basedOn w:val="a"/>
    <w:rsid w:val="00BF1AFE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66">
    <w:name w:val="xl266"/>
    <w:basedOn w:val="a"/>
    <w:rsid w:val="00BF1AFE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67">
    <w:name w:val="xl267"/>
    <w:basedOn w:val="a"/>
    <w:rsid w:val="00BF1A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68">
    <w:name w:val="xl268"/>
    <w:basedOn w:val="a"/>
    <w:rsid w:val="00BF1AFE"/>
    <w:pPr>
      <w:pBdr>
        <w:top w:val="single" w:sz="4" w:space="0" w:color="auto"/>
        <w:bottom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69">
    <w:name w:val="xl269"/>
    <w:basedOn w:val="a"/>
    <w:rsid w:val="00BF1AF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70">
    <w:name w:val="xl270"/>
    <w:basedOn w:val="a"/>
    <w:rsid w:val="00BF1AFE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71">
    <w:name w:val="xl271"/>
    <w:basedOn w:val="a"/>
    <w:rsid w:val="00BF1AFE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</w:rPr>
  </w:style>
  <w:style w:type="paragraph" w:customStyle="1" w:styleId="xl272">
    <w:name w:val="xl272"/>
    <w:basedOn w:val="a"/>
    <w:rsid w:val="00BF1AFE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</w:rPr>
  </w:style>
  <w:style w:type="paragraph" w:customStyle="1" w:styleId="xl273">
    <w:name w:val="xl273"/>
    <w:basedOn w:val="a"/>
    <w:rsid w:val="00BF1AFE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</w:rPr>
  </w:style>
  <w:style w:type="paragraph" w:customStyle="1" w:styleId="xl274">
    <w:name w:val="xl274"/>
    <w:basedOn w:val="a"/>
    <w:rsid w:val="00BF1AF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75">
    <w:name w:val="xl275"/>
    <w:basedOn w:val="a"/>
    <w:rsid w:val="00BF1AF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76">
    <w:name w:val="xl276"/>
    <w:basedOn w:val="a"/>
    <w:rsid w:val="00BF1AFE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77">
    <w:name w:val="xl277"/>
    <w:basedOn w:val="a"/>
    <w:rsid w:val="00BF1AFE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</w:rPr>
  </w:style>
  <w:style w:type="paragraph" w:customStyle="1" w:styleId="xl278">
    <w:name w:val="xl278"/>
    <w:basedOn w:val="a"/>
    <w:rsid w:val="00BF1AFE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</w:rPr>
  </w:style>
  <w:style w:type="paragraph" w:customStyle="1" w:styleId="xl279">
    <w:name w:val="xl279"/>
    <w:basedOn w:val="a"/>
    <w:rsid w:val="00BF1AFE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</w:rPr>
  </w:style>
  <w:style w:type="paragraph" w:customStyle="1" w:styleId="xl280">
    <w:name w:val="xl280"/>
    <w:basedOn w:val="a"/>
    <w:rsid w:val="00BF1AFE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</w:rPr>
  </w:style>
  <w:style w:type="paragraph" w:customStyle="1" w:styleId="xl281">
    <w:name w:val="xl281"/>
    <w:basedOn w:val="a"/>
    <w:rsid w:val="00BF1AF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82">
    <w:name w:val="xl282"/>
    <w:basedOn w:val="a"/>
    <w:rsid w:val="00BF1AF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83">
    <w:name w:val="xl283"/>
    <w:basedOn w:val="a"/>
    <w:rsid w:val="00BF1AF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84">
    <w:name w:val="xl284"/>
    <w:basedOn w:val="a"/>
    <w:rsid w:val="00BF1AFE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85">
    <w:name w:val="xl285"/>
    <w:basedOn w:val="a"/>
    <w:rsid w:val="00BF1AFE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86">
    <w:name w:val="xl286"/>
    <w:basedOn w:val="a"/>
    <w:rsid w:val="00BF1AF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287">
    <w:name w:val="xl287"/>
    <w:basedOn w:val="a"/>
    <w:rsid w:val="00BF1AF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288">
    <w:name w:val="xl288"/>
    <w:basedOn w:val="a"/>
    <w:rsid w:val="00BF1AF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sz w:val="24"/>
      <w:szCs w:val="24"/>
    </w:rPr>
  </w:style>
  <w:style w:type="paragraph" w:customStyle="1" w:styleId="xl289">
    <w:name w:val="xl289"/>
    <w:basedOn w:val="a"/>
    <w:rsid w:val="00BF1AF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</w:rPr>
  </w:style>
  <w:style w:type="paragraph" w:customStyle="1" w:styleId="xl290">
    <w:name w:val="xl290"/>
    <w:basedOn w:val="a"/>
    <w:rsid w:val="00BF1AF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91">
    <w:name w:val="xl291"/>
    <w:basedOn w:val="a"/>
    <w:rsid w:val="00BF1AF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92">
    <w:name w:val="xl292"/>
    <w:basedOn w:val="a"/>
    <w:rsid w:val="00BF1AF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93">
    <w:name w:val="xl293"/>
    <w:basedOn w:val="a"/>
    <w:rsid w:val="00BF1A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94">
    <w:name w:val="xl294"/>
    <w:basedOn w:val="a"/>
    <w:rsid w:val="00BF1AFE"/>
    <w:pPr>
      <w:pBdr>
        <w:top w:val="single" w:sz="4" w:space="0" w:color="auto"/>
        <w:bottom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95">
    <w:name w:val="xl295"/>
    <w:basedOn w:val="a"/>
    <w:rsid w:val="00BF1A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296">
    <w:name w:val="xl296"/>
    <w:basedOn w:val="a"/>
    <w:rsid w:val="00BF1AF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97">
    <w:name w:val="xl297"/>
    <w:basedOn w:val="a"/>
    <w:rsid w:val="00BF1AF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8"/>
      <w:szCs w:val="18"/>
    </w:rPr>
  </w:style>
  <w:style w:type="character" w:customStyle="1" w:styleId="blk">
    <w:name w:val="blk"/>
    <w:rsid w:val="003162D0"/>
  </w:style>
  <w:style w:type="paragraph" w:styleId="afff3">
    <w:name w:val="No Spacing"/>
    <w:link w:val="afff4"/>
    <w:uiPriority w:val="1"/>
    <w:qFormat/>
    <w:rsid w:val="00356A7B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afff4">
    <w:name w:val="Без интервала Знак"/>
    <w:link w:val="afff3"/>
    <w:locked/>
    <w:rsid w:val="008B3158"/>
    <w:rPr>
      <w:rFonts w:ascii="Calibri" w:eastAsia="Arial" w:hAnsi="Calibri" w:cs="Calibri"/>
      <w:sz w:val="22"/>
      <w:szCs w:val="22"/>
      <w:lang w:eastAsia="ar-SA"/>
    </w:rPr>
  </w:style>
  <w:style w:type="paragraph" w:customStyle="1" w:styleId="point">
    <w:name w:val="point"/>
    <w:basedOn w:val="a"/>
    <w:rsid w:val="00BE5A95"/>
    <w:pPr>
      <w:overflowPunct/>
      <w:autoSpaceDE/>
      <w:autoSpaceDN/>
      <w:adjustRightInd/>
      <w:spacing w:line="100" w:lineRule="atLeast"/>
      <w:ind w:firstLine="567"/>
      <w:jc w:val="both"/>
      <w:textAlignment w:val="auto"/>
    </w:pPr>
    <w:rPr>
      <w:rFonts w:cs="Tahoma"/>
      <w:sz w:val="26"/>
      <w:szCs w:val="26"/>
      <w:lang w:val="de-DE" w:eastAsia="fa-IR" w:bidi="fa-IR"/>
    </w:rPr>
  </w:style>
  <w:style w:type="paragraph" w:customStyle="1" w:styleId="newncpi">
    <w:name w:val="newncpi"/>
    <w:basedOn w:val="a"/>
    <w:rsid w:val="00BE5A95"/>
    <w:pPr>
      <w:overflowPunct/>
      <w:autoSpaceDE/>
      <w:autoSpaceDN/>
      <w:adjustRightInd/>
      <w:spacing w:line="100" w:lineRule="atLeast"/>
      <w:ind w:firstLine="567"/>
      <w:jc w:val="both"/>
      <w:textAlignment w:val="auto"/>
    </w:pPr>
    <w:rPr>
      <w:rFonts w:cs="Tahoma"/>
      <w:sz w:val="26"/>
      <w:szCs w:val="26"/>
      <w:lang w:val="de-DE" w:eastAsia="fa-IR" w:bidi="fa-IR"/>
    </w:rPr>
  </w:style>
  <w:style w:type="character" w:customStyle="1" w:styleId="26">
    <w:name w:val="Основной шрифт абзаца2"/>
    <w:rsid w:val="00BE5A95"/>
  </w:style>
  <w:style w:type="character" w:customStyle="1" w:styleId="apple-converted-space">
    <w:name w:val="apple-converted-space"/>
    <w:rsid w:val="00DD64F9"/>
  </w:style>
  <w:style w:type="character" w:customStyle="1" w:styleId="fontboldtexttd">
    <w:name w:val="fontboldtexttd"/>
    <w:rsid w:val="00C570C2"/>
  </w:style>
  <w:style w:type="paragraph" w:customStyle="1" w:styleId="parametervalue">
    <w:name w:val="parametervalue"/>
    <w:basedOn w:val="a"/>
    <w:rsid w:val="00736F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ontStyle23">
    <w:name w:val="Font Style23"/>
    <w:uiPriority w:val="99"/>
    <w:rsid w:val="00335396"/>
    <w:rPr>
      <w:rFonts w:ascii="Times New Roman" w:hAnsi="Times New Roman" w:cs="Times New Roman" w:hint="default"/>
      <w:sz w:val="36"/>
      <w:szCs w:val="36"/>
    </w:rPr>
  </w:style>
  <w:style w:type="paragraph" w:customStyle="1" w:styleId="1c">
    <w:name w:val="Основной текст1"/>
    <w:basedOn w:val="a"/>
    <w:uiPriority w:val="99"/>
    <w:rsid w:val="002B4FF9"/>
    <w:pPr>
      <w:shd w:val="clear" w:color="auto" w:fill="FFFFFF"/>
      <w:overflowPunct/>
      <w:autoSpaceDE/>
      <w:autoSpaceDN/>
      <w:adjustRightInd/>
      <w:spacing w:before="300" w:after="60" w:line="0" w:lineRule="atLeast"/>
      <w:jc w:val="both"/>
      <w:textAlignment w:val="auto"/>
    </w:pPr>
    <w:rPr>
      <w:sz w:val="24"/>
      <w:szCs w:val="24"/>
    </w:rPr>
  </w:style>
  <w:style w:type="paragraph" w:customStyle="1" w:styleId="afff5">
    <w:name w:val="ТЛ_Утверждаю"/>
    <w:basedOn w:val="a"/>
    <w:link w:val="afff6"/>
    <w:rsid w:val="009E16BB"/>
    <w:pPr>
      <w:suppressAutoHyphens/>
      <w:overflowPunct/>
      <w:autoSpaceDN/>
      <w:adjustRightInd/>
      <w:ind w:left="4860" w:firstLine="567"/>
      <w:jc w:val="center"/>
      <w:textAlignment w:val="auto"/>
    </w:pPr>
    <w:rPr>
      <w:sz w:val="28"/>
      <w:szCs w:val="28"/>
      <w:lang w:eastAsia="ar-SA"/>
    </w:rPr>
  </w:style>
  <w:style w:type="character" w:customStyle="1" w:styleId="afff6">
    <w:name w:val="ТЛ_Утверждаю Знак"/>
    <w:link w:val="afff5"/>
    <w:rsid w:val="009E16BB"/>
    <w:rPr>
      <w:sz w:val="28"/>
      <w:szCs w:val="28"/>
      <w:lang w:eastAsia="ar-SA"/>
    </w:rPr>
  </w:style>
  <w:style w:type="character" w:customStyle="1" w:styleId="213">
    <w:name w:val="Заголовок 2 Знак1"/>
    <w:aliases w:val="H2 Знак"/>
    <w:rsid w:val="009E16BB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mainlink">
    <w:name w:val="mainlink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75C5"/>
      <w:sz w:val="24"/>
      <w:szCs w:val="24"/>
    </w:rPr>
  </w:style>
  <w:style w:type="paragraph" w:customStyle="1" w:styleId="clear">
    <w:name w:val="clear"/>
    <w:basedOn w:val="a"/>
    <w:rsid w:val="009E16BB"/>
    <w:pPr>
      <w:overflowPunct/>
      <w:autoSpaceDE/>
      <w:autoSpaceDN/>
      <w:adjustRightInd/>
      <w:spacing w:line="0" w:lineRule="atLeast"/>
      <w:textAlignment w:val="auto"/>
    </w:pPr>
    <w:rPr>
      <w:sz w:val="2"/>
      <w:szCs w:val="2"/>
    </w:rPr>
  </w:style>
  <w:style w:type="paragraph" w:customStyle="1" w:styleId="h1">
    <w:name w:val="h1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30"/>
      <w:szCs w:val="30"/>
    </w:rPr>
  </w:style>
  <w:style w:type="paragraph" w:customStyle="1" w:styleId="outerwrapper">
    <w:name w:val="outerwrapper"/>
    <w:basedOn w:val="a"/>
    <w:rsid w:val="009E16BB"/>
    <w:pPr>
      <w:shd w:val="clear" w:color="auto" w:fill="FAFAFA"/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mainpage">
    <w:name w:val="mainpage"/>
    <w:basedOn w:val="a"/>
    <w:rsid w:val="009E16BB"/>
    <w:pPr>
      <w:shd w:val="clear" w:color="auto" w:fill="FAFAFA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wrapper">
    <w:name w:val="wrapper"/>
    <w:basedOn w:val="a"/>
    <w:rsid w:val="009E16B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mobilewrapper">
    <w:name w:val="mobilewrapper"/>
    <w:basedOn w:val="a"/>
    <w:rsid w:val="009E16BB"/>
    <w:pPr>
      <w:shd w:val="clear" w:color="auto" w:fill="FAFAFA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opmenubg">
    <w:name w:val="topmenubg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opmenuwrapper">
    <w:name w:val="topmenuwrapper"/>
    <w:basedOn w:val="a"/>
    <w:rsid w:val="009E16B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loginform">
    <w:name w:val="loginform"/>
    <w:basedOn w:val="a"/>
    <w:rsid w:val="009E16BB"/>
    <w:pPr>
      <w:shd w:val="clear" w:color="auto" w:fill="FAFAFA"/>
      <w:overflowPunct/>
      <w:autoSpaceDE/>
      <w:autoSpaceDN/>
      <w:adjustRightInd/>
      <w:spacing w:after="100" w:afterAutospacing="1"/>
      <w:ind w:left="-5250"/>
      <w:textAlignment w:val="auto"/>
    </w:pPr>
    <w:rPr>
      <w:sz w:val="24"/>
      <w:szCs w:val="24"/>
    </w:rPr>
  </w:style>
  <w:style w:type="paragraph" w:customStyle="1" w:styleId="mobileouterwrapper">
    <w:name w:val="mobileouterwrapper"/>
    <w:basedOn w:val="a"/>
    <w:rsid w:val="009E16BB"/>
    <w:pPr>
      <w:shd w:val="clear" w:color="auto" w:fill="EDE9E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oter">
    <w:name w:val="footer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refooter">
    <w:name w:val="prefooter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wrapperfooter">
    <w:name w:val="wrapperfooter"/>
    <w:basedOn w:val="a"/>
    <w:rsid w:val="009E16B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wrapperprefooter">
    <w:name w:val="wrapperprefooter"/>
    <w:basedOn w:val="a"/>
    <w:rsid w:val="009E16B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prefootershadow">
    <w:name w:val="prefootershadow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eftcol">
    <w:name w:val="leftcol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ightcol">
    <w:name w:val="rightcol"/>
    <w:basedOn w:val="a"/>
    <w:rsid w:val="009E16BB"/>
    <w:pPr>
      <w:overflowPunct/>
      <w:autoSpaceDE/>
      <w:autoSpaceDN/>
      <w:adjustRightInd/>
      <w:spacing w:before="100" w:beforeAutospacing="1" w:after="100" w:afterAutospacing="1"/>
      <w:ind w:left="3750"/>
      <w:textAlignment w:val="auto"/>
    </w:pPr>
    <w:rPr>
      <w:sz w:val="24"/>
      <w:szCs w:val="24"/>
    </w:rPr>
  </w:style>
  <w:style w:type="paragraph" w:customStyle="1" w:styleId="hfooter">
    <w:name w:val="hfooter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headerwrapper">
    <w:name w:val="headerwrapper"/>
    <w:basedOn w:val="a"/>
    <w:rsid w:val="009E16B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middleheader">
    <w:name w:val="middleheader"/>
    <w:basedOn w:val="a"/>
    <w:rsid w:val="009E16BB"/>
    <w:pPr>
      <w:shd w:val="clear" w:color="auto" w:fill="275889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tacttopbox">
    <w:name w:val="contacttopbox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9E16B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userinfotbl">
    <w:name w:val="userinfotbl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opfeedback">
    <w:name w:val="topfeedback"/>
    <w:basedOn w:val="a"/>
    <w:rsid w:val="009E16BB"/>
    <w:pPr>
      <w:overflowPunct/>
      <w:autoSpaceDE/>
      <w:autoSpaceDN/>
      <w:adjustRightInd/>
      <w:spacing w:before="100" w:beforeAutospacing="1" w:after="90"/>
      <w:textAlignment w:val="auto"/>
    </w:pPr>
    <w:rPr>
      <w:sz w:val="24"/>
      <w:szCs w:val="24"/>
    </w:rPr>
  </w:style>
  <w:style w:type="paragraph" w:customStyle="1" w:styleId="topforum">
    <w:name w:val="topforum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tactphone">
    <w:name w:val="contactphone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formbox">
    <w:name w:val="informbox"/>
    <w:basedOn w:val="a"/>
    <w:rsid w:val="009E16BB"/>
    <w:pPr>
      <w:overflowPunct/>
      <w:autoSpaceDE/>
      <w:autoSpaceDN/>
      <w:adjustRightInd/>
      <w:spacing w:before="100" w:beforeAutospacing="1" w:after="210"/>
      <w:textAlignment w:val="auto"/>
    </w:pPr>
    <w:rPr>
      <w:b/>
      <w:bCs/>
      <w:color w:val="0075C5"/>
      <w:sz w:val="21"/>
      <w:szCs w:val="21"/>
    </w:rPr>
  </w:style>
  <w:style w:type="paragraph" w:customStyle="1" w:styleId="extendsearchbox">
    <w:name w:val="extendsearchbox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vanish/>
      <w:sz w:val="24"/>
      <w:szCs w:val="24"/>
    </w:rPr>
  </w:style>
  <w:style w:type="paragraph" w:customStyle="1" w:styleId="catalogtabstable">
    <w:name w:val="catalogtabstable"/>
    <w:basedOn w:val="a"/>
    <w:rsid w:val="009E16BB"/>
    <w:pPr>
      <w:overflowPunct/>
      <w:autoSpaceDE/>
      <w:autoSpaceDN/>
      <w:adjustRightInd/>
      <w:spacing w:before="225" w:after="100" w:afterAutospacing="1"/>
      <w:textAlignment w:val="auto"/>
    </w:pPr>
    <w:rPr>
      <w:sz w:val="24"/>
      <w:szCs w:val="24"/>
    </w:rPr>
  </w:style>
  <w:style w:type="paragraph" w:customStyle="1" w:styleId="catalogtabstableleft">
    <w:name w:val="catalogtabstableleft"/>
    <w:basedOn w:val="a"/>
    <w:rsid w:val="009E16BB"/>
    <w:pPr>
      <w:overflowPunct/>
      <w:autoSpaceDE/>
      <w:autoSpaceDN/>
      <w:adjustRightInd/>
      <w:spacing w:after="100" w:afterAutospacing="1"/>
      <w:textAlignment w:val="auto"/>
    </w:pPr>
    <w:rPr>
      <w:sz w:val="24"/>
      <w:szCs w:val="24"/>
    </w:rPr>
  </w:style>
  <w:style w:type="paragraph" w:customStyle="1" w:styleId="searchfield">
    <w:name w:val="searchfield"/>
    <w:basedOn w:val="a"/>
    <w:rsid w:val="009E16BB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tn">
    <w:name w:val="btn"/>
    <w:basedOn w:val="a"/>
    <w:rsid w:val="009E16BB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tnbtn">
    <w:name w:val="btnbtn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9E16BB"/>
    <w:pPr>
      <w:overflowPunct/>
      <w:autoSpaceDE/>
      <w:autoSpaceDN/>
      <w:adjustRightInd/>
      <w:spacing w:before="195" w:after="195"/>
      <w:textAlignment w:val="auto"/>
    </w:pPr>
    <w:rPr>
      <w:sz w:val="24"/>
      <w:szCs w:val="24"/>
    </w:rPr>
  </w:style>
  <w:style w:type="paragraph" w:customStyle="1" w:styleId="leftcolbox">
    <w:name w:val="leftcolbox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eftcolboxtitle">
    <w:name w:val="leftcolboxtitle"/>
    <w:basedOn w:val="a"/>
    <w:rsid w:val="009E16BB"/>
    <w:pPr>
      <w:overflowPunct/>
      <w:autoSpaceDE/>
      <w:autoSpaceDN/>
      <w:adjustRightInd/>
      <w:spacing w:before="100" w:beforeAutospacing="1" w:after="45" w:line="555" w:lineRule="atLeast"/>
      <w:textAlignment w:val="auto"/>
    </w:pPr>
    <w:rPr>
      <w:sz w:val="24"/>
      <w:szCs w:val="24"/>
    </w:rPr>
  </w:style>
  <w:style w:type="paragraph" w:customStyle="1" w:styleId="headerpanel">
    <w:name w:val="headerpanel"/>
    <w:basedOn w:val="a"/>
    <w:rsid w:val="009E16BB"/>
    <w:pPr>
      <w:overflowPunct/>
      <w:autoSpaceDE/>
      <w:autoSpaceDN/>
      <w:adjustRightInd/>
      <w:spacing w:before="100" w:beforeAutospacing="1" w:after="45" w:line="555" w:lineRule="atLeast"/>
      <w:textAlignment w:val="auto"/>
    </w:pPr>
    <w:rPr>
      <w:color w:val="FEFEFE"/>
      <w:sz w:val="23"/>
      <w:szCs w:val="23"/>
    </w:rPr>
  </w:style>
  <w:style w:type="paragraph" w:customStyle="1" w:styleId="leftcolboxcontent">
    <w:name w:val="leftcolboxcontent"/>
    <w:basedOn w:val="a"/>
    <w:rsid w:val="009E16BB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ss">
    <w:name w:val="rss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38C2C"/>
      <w:sz w:val="24"/>
      <w:szCs w:val="24"/>
    </w:rPr>
  </w:style>
  <w:style w:type="paragraph" w:customStyle="1" w:styleId="download">
    <w:name w:val="download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38C2C"/>
      <w:sz w:val="24"/>
      <w:szCs w:val="24"/>
    </w:rPr>
  </w:style>
  <w:style w:type="paragraph" w:customStyle="1" w:styleId="tablenews">
    <w:name w:val="tablenews"/>
    <w:basedOn w:val="a"/>
    <w:rsid w:val="009E16BB"/>
    <w:pPr>
      <w:overflowPunct/>
      <w:autoSpaceDE/>
      <w:autoSpaceDN/>
      <w:adjustRightInd/>
      <w:spacing w:before="225" w:after="450"/>
      <w:textAlignment w:val="auto"/>
    </w:pPr>
    <w:rPr>
      <w:sz w:val="24"/>
      <w:szCs w:val="24"/>
    </w:rPr>
  </w:style>
  <w:style w:type="paragraph" w:customStyle="1" w:styleId="lefttdnewsbox">
    <w:name w:val="lefttdnewsbox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ainnews">
    <w:name w:val="mainnews"/>
    <w:basedOn w:val="a"/>
    <w:rsid w:val="009E16BB"/>
    <w:pPr>
      <w:shd w:val="clear" w:color="auto" w:fill="E5EFF6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stnewswrapper">
    <w:name w:val="listnewswrapper"/>
    <w:basedOn w:val="a"/>
    <w:rsid w:val="009E16BB"/>
    <w:pPr>
      <w:overflowPunct/>
      <w:autoSpaceDE/>
      <w:autoSpaceDN/>
      <w:adjustRightInd/>
      <w:spacing w:before="100" w:beforeAutospacing="1" w:after="375"/>
      <w:textAlignment w:val="auto"/>
    </w:pPr>
    <w:rPr>
      <w:sz w:val="24"/>
      <w:szCs w:val="24"/>
    </w:rPr>
  </w:style>
  <w:style w:type="paragraph" w:customStyle="1" w:styleId="behind">
    <w:name w:val="behind"/>
    <w:basedOn w:val="a"/>
    <w:rsid w:val="009E16BB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iddle">
    <w:name w:val="middle"/>
    <w:basedOn w:val="a"/>
    <w:rsid w:val="009E16BB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stnews">
    <w:name w:val="listnews"/>
    <w:basedOn w:val="a"/>
    <w:rsid w:val="009E16BB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mportantnews">
    <w:name w:val="importantnews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C52704"/>
      <w:sz w:val="24"/>
      <w:szCs w:val="24"/>
    </w:rPr>
  </w:style>
  <w:style w:type="paragraph" w:customStyle="1" w:styleId="paginglist">
    <w:name w:val="paginglist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urchasebox">
    <w:name w:val="purchasebox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sbody">
    <w:name w:val="tabsbody"/>
    <w:basedOn w:val="a"/>
    <w:rsid w:val="009E16BB"/>
    <w:pPr>
      <w:shd w:val="clear" w:color="auto" w:fill="E5EFF6"/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lowchoice">
    <w:name w:val="lowchoice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oplowchoice">
    <w:name w:val="toplowchoice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oicedata">
    <w:name w:val="choicedata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artitle">
    <w:name w:val="startitle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75C5"/>
      <w:sz w:val="24"/>
      <w:szCs w:val="24"/>
    </w:rPr>
  </w:style>
  <w:style w:type="paragraph" w:customStyle="1" w:styleId="firstdl">
    <w:name w:val="firstdl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iddledl">
    <w:name w:val="middledl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lendardata">
    <w:name w:val="calendardata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oll">
    <w:name w:val="poll"/>
    <w:basedOn w:val="a"/>
    <w:rsid w:val="009E16BB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pollmenu">
    <w:name w:val="tabpollmenu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fostaticbox">
    <w:name w:val="infostaticbox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pcha">
    <w:name w:val="capcha"/>
    <w:basedOn w:val="a"/>
    <w:rsid w:val="009E16BB"/>
    <w:pPr>
      <w:overflowPunct/>
      <w:autoSpaceDE/>
      <w:autoSpaceDN/>
      <w:adjustRightInd/>
      <w:spacing w:before="100" w:beforeAutospacing="1" w:after="100" w:afterAutospacing="1" w:line="270" w:lineRule="atLeast"/>
      <w:jc w:val="right"/>
      <w:textAlignment w:val="center"/>
    </w:pPr>
    <w:rPr>
      <w:color w:val="30383D"/>
      <w:sz w:val="18"/>
      <w:szCs w:val="18"/>
    </w:rPr>
  </w:style>
  <w:style w:type="paragraph" w:customStyle="1" w:styleId="capchaimg">
    <w:name w:val="capchaimg"/>
    <w:basedOn w:val="a"/>
    <w:rsid w:val="009E16BB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overflowPunct/>
      <w:autoSpaceDE/>
      <w:autoSpaceDN/>
      <w:adjustRightInd/>
      <w:spacing w:before="100" w:beforeAutospacing="1" w:after="100" w:afterAutospacing="1"/>
      <w:ind w:left="45"/>
      <w:textAlignment w:val="center"/>
    </w:pPr>
    <w:rPr>
      <w:sz w:val="24"/>
      <w:szCs w:val="24"/>
    </w:rPr>
  </w:style>
  <w:style w:type="paragraph" w:customStyle="1" w:styleId="jcarousel">
    <w:name w:val="jcarousel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oadbtn">
    <w:name w:val="loadbtn"/>
    <w:basedOn w:val="a"/>
    <w:rsid w:val="009E16BB"/>
    <w:pPr>
      <w:overflowPunct/>
      <w:autoSpaceDE/>
      <w:autoSpaceDN/>
      <w:adjustRightInd/>
      <w:ind w:left="225"/>
      <w:textAlignment w:val="auto"/>
    </w:pPr>
    <w:rPr>
      <w:sz w:val="24"/>
      <w:szCs w:val="24"/>
    </w:rPr>
  </w:style>
  <w:style w:type="paragraph" w:customStyle="1" w:styleId="registerbox">
    <w:name w:val="registerbox"/>
    <w:basedOn w:val="a"/>
    <w:rsid w:val="009E16BB"/>
    <w:pPr>
      <w:shd w:val="clear" w:color="auto" w:fill="E5EFF6"/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</w:rPr>
  </w:style>
  <w:style w:type="paragraph" w:customStyle="1" w:styleId="extendsearchresultbox">
    <w:name w:val="extendsearchresultbox"/>
    <w:basedOn w:val="a"/>
    <w:rsid w:val="009E16BB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overflowPunct/>
      <w:autoSpaceDE/>
      <w:autoSpaceDN/>
      <w:adjustRightInd/>
      <w:spacing w:before="150" w:after="75"/>
      <w:textAlignment w:val="auto"/>
    </w:pPr>
    <w:rPr>
      <w:sz w:val="24"/>
      <w:szCs w:val="24"/>
    </w:rPr>
  </w:style>
  <w:style w:type="paragraph" w:customStyle="1" w:styleId="reportbox">
    <w:name w:val="reportbox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ui-datepicker-header">
    <w:name w:val="ui-datepicker-header"/>
    <w:basedOn w:val="a"/>
    <w:rsid w:val="009E16BB"/>
    <w:pPr>
      <w:pBdr>
        <w:top w:val="single" w:sz="6" w:space="4" w:color="44A9D3"/>
        <w:bottom w:val="single" w:sz="6" w:space="4" w:color="44A9D3"/>
      </w:pBdr>
      <w:shd w:val="clear" w:color="auto" w:fill="44A9D3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9E16BB"/>
    <w:pPr>
      <w:shd w:val="clear" w:color="auto" w:fill="E6F1F5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ulright">
    <w:name w:val="ulright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ogo">
    <w:name w:val="logo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itleportal">
    <w:name w:val="titleportal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itleportaleb">
    <w:name w:val="titleportaleb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aw">
    <w:name w:val="law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irsttd">
    <w:name w:val="firsttd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ectd">
    <w:name w:val="sectd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hirdtd">
    <w:name w:val="thirdtd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edittd">
    <w:name w:val="edittd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talogtabs">
    <w:name w:val="catalogtabs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limtd">
    <w:name w:val="delimtd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ocumentstab">
    <w:name w:val="documentstab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urrenttab">
    <w:name w:val="currenttab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extendsearch">
    <w:name w:val="extendsearch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quicksearch">
    <w:name w:val="quicksearch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tab">
    <w:name w:val="newstab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ollstab">
    <w:name w:val="pollstab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exittab">
    <w:name w:val="exittab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ddingmenu">
    <w:name w:val="addingmenu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sbox">
    <w:name w:val="tabsbox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witcherbox">
    <w:name w:val="switcherbox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astswitcher">
    <w:name w:val="lastswitcher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eriodall">
    <w:name w:val="periodall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grandtotal">
    <w:name w:val="grandtotal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erioddate">
    <w:name w:val="perioddate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hirddl">
    <w:name w:val="thirddl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votesection">
    <w:name w:val="votesection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olldown">
    <w:name w:val="polldown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tnli">
    <w:name w:val="btnli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refooterdelim">
    <w:name w:val="prefooterdelim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oterdelim">
    <w:name w:val="footerdelim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ousel">
    <w:name w:val="carousel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ui-datepicker-title">
    <w:name w:val="ui-datepicker-title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ui-datepicker-prev">
    <w:name w:val="ui-datepicker-prev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ui-datepicker-next">
    <w:name w:val="ui-datepicker-next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ui-state-default">
    <w:name w:val="ui-state-default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ui-state-active">
    <w:name w:val="ui-state-active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ui-state-highlight">
    <w:name w:val="ui-state-highlight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jcarousel-direction-rtl">
    <w:name w:val="jcarousel-direction-rtl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jcarousel-container-horizontal">
    <w:name w:val="jcarousel-container-horizontal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jcarousel-clip-horizontal">
    <w:name w:val="jcarousel-clip-horizontal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jcarousel-item">
    <w:name w:val="jcarousel-item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jcarousel-item-horizontal">
    <w:name w:val="jcarousel-item-horizontal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jcarousel-item-placeholder">
    <w:name w:val="jcarousel-item-placeholder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jcarousel-next-horizontal">
    <w:name w:val="jcarousel-next-horizontal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jcarousel-prev-horizontal">
    <w:name w:val="jcarousel-prev-horizontal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eftbrd">
    <w:name w:val="leftbrd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ightbrd">
    <w:name w:val="rightbrd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urrent">
    <w:name w:val="current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ebgleft">
    <w:name w:val="iebgleft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ebgright">
    <w:name w:val="iebgright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witcher">
    <w:name w:val="switcher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organization">
    <w:name w:val="organization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otal">
    <w:name w:val="total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artleftbtn">
    <w:name w:val="partleftbtn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firmdialogheader">
    <w:name w:val="confirmdialogheader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firmdialogmessage">
    <w:name w:val="confirmdialogmessage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firmdialogbuttons">
    <w:name w:val="confirmdialogbuttons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lorvalue">
    <w:name w:val="colorvalue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979797"/>
      <w:sz w:val="24"/>
      <w:szCs w:val="24"/>
    </w:rPr>
  </w:style>
  <w:style w:type="character" w:customStyle="1" w:styleId="dynatree-empty">
    <w:name w:val="dynatree-empty"/>
    <w:rsid w:val="009E16BB"/>
  </w:style>
  <w:style w:type="character" w:customStyle="1" w:styleId="dynatree-vline">
    <w:name w:val="dynatree-vline"/>
    <w:rsid w:val="009E16BB"/>
  </w:style>
  <w:style w:type="character" w:customStyle="1" w:styleId="dynatree-connector">
    <w:name w:val="dynatree-connector"/>
    <w:rsid w:val="009E16BB"/>
  </w:style>
  <w:style w:type="character" w:customStyle="1" w:styleId="dynatree-expander">
    <w:name w:val="dynatree-expander"/>
    <w:rsid w:val="009E16BB"/>
  </w:style>
  <w:style w:type="character" w:customStyle="1" w:styleId="dynatree-icon">
    <w:name w:val="dynatree-icon"/>
    <w:rsid w:val="009E16BB"/>
  </w:style>
  <w:style w:type="character" w:customStyle="1" w:styleId="dynatree-checkbox">
    <w:name w:val="dynatree-checkbox"/>
    <w:rsid w:val="009E16BB"/>
  </w:style>
  <w:style w:type="character" w:customStyle="1" w:styleId="dynatree-radio">
    <w:name w:val="dynatree-radio"/>
    <w:rsid w:val="009E16BB"/>
  </w:style>
  <w:style w:type="character" w:customStyle="1" w:styleId="dynatree-drag-helper-img">
    <w:name w:val="dynatree-drag-helper-img"/>
    <w:rsid w:val="009E16BB"/>
  </w:style>
  <w:style w:type="character" w:customStyle="1" w:styleId="dynatree-drag-source">
    <w:name w:val="dynatree-drag-source"/>
    <w:rsid w:val="009E16BB"/>
    <w:rPr>
      <w:shd w:val="clear" w:color="auto" w:fill="E0E0E0"/>
    </w:rPr>
  </w:style>
  <w:style w:type="paragraph" w:customStyle="1" w:styleId="mainlink1">
    <w:name w:val="mainlink1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75C5"/>
      <w:sz w:val="24"/>
      <w:szCs w:val="24"/>
    </w:rPr>
  </w:style>
  <w:style w:type="paragraph" w:customStyle="1" w:styleId="footer1">
    <w:name w:val="footer1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wrapperfooter1">
    <w:name w:val="wrapperfooter1"/>
    <w:basedOn w:val="a"/>
    <w:rsid w:val="009E16B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headerwrapper1">
    <w:name w:val="headerwrapper1"/>
    <w:basedOn w:val="a"/>
    <w:rsid w:val="009E16B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header2">
    <w:name w:val="header2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ulright1">
    <w:name w:val="ulright1"/>
    <w:basedOn w:val="a"/>
    <w:rsid w:val="009E16BB"/>
    <w:pPr>
      <w:overflowPunct/>
      <w:autoSpaceDE/>
      <w:autoSpaceDN/>
      <w:adjustRightInd/>
      <w:spacing w:before="90" w:after="100" w:afterAutospacing="1"/>
      <w:textAlignment w:val="auto"/>
    </w:pPr>
    <w:rPr>
      <w:sz w:val="24"/>
      <w:szCs w:val="24"/>
    </w:rPr>
  </w:style>
  <w:style w:type="paragraph" w:customStyle="1" w:styleId="ulright2">
    <w:name w:val="ulright2"/>
    <w:basedOn w:val="a"/>
    <w:rsid w:val="009E16BB"/>
    <w:pPr>
      <w:overflowPunct/>
      <w:autoSpaceDE/>
      <w:autoSpaceDN/>
      <w:adjustRightInd/>
      <w:spacing w:before="15" w:after="100" w:afterAutospacing="1"/>
      <w:textAlignment w:val="auto"/>
    </w:pPr>
    <w:rPr>
      <w:sz w:val="24"/>
      <w:szCs w:val="24"/>
    </w:rPr>
  </w:style>
  <w:style w:type="paragraph" w:customStyle="1" w:styleId="logo1">
    <w:name w:val="logo1"/>
    <w:basedOn w:val="a"/>
    <w:rsid w:val="009E16BB"/>
    <w:pPr>
      <w:overflowPunct/>
      <w:autoSpaceDE/>
      <w:autoSpaceDN/>
      <w:adjustRightInd/>
      <w:spacing w:before="100" w:beforeAutospacing="1" w:after="100" w:afterAutospacing="1" w:line="270" w:lineRule="atLeast"/>
      <w:textAlignment w:val="auto"/>
    </w:pPr>
    <w:rPr>
      <w:color w:val="A17D1C"/>
      <w:sz w:val="24"/>
      <w:szCs w:val="24"/>
    </w:rPr>
  </w:style>
  <w:style w:type="paragraph" w:customStyle="1" w:styleId="titleportal1">
    <w:name w:val="titleportal1"/>
    <w:basedOn w:val="a"/>
    <w:rsid w:val="009E16BB"/>
    <w:pPr>
      <w:overflowPunct/>
      <w:autoSpaceDE/>
      <w:autoSpaceDN/>
      <w:adjustRightInd/>
      <w:spacing w:before="100" w:beforeAutospacing="1" w:after="100" w:afterAutospacing="1" w:line="270" w:lineRule="atLeast"/>
      <w:textAlignment w:val="auto"/>
    </w:pPr>
    <w:rPr>
      <w:color w:val="A17D1C"/>
      <w:sz w:val="45"/>
      <w:szCs w:val="45"/>
    </w:rPr>
  </w:style>
  <w:style w:type="paragraph" w:customStyle="1" w:styleId="titleportaleb1">
    <w:name w:val="titleportaleb1"/>
    <w:basedOn w:val="a"/>
    <w:rsid w:val="009E16BB"/>
    <w:pPr>
      <w:overflowPunct/>
      <w:autoSpaceDE/>
      <w:autoSpaceDN/>
      <w:adjustRightInd/>
      <w:spacing w:before="100" w:beforeAutospacing="1" w:after="100" w:afterAutospacing="1" w:line="270" w:lineRule="atLeast"/>
      <w:textAlignment w:val="auto"/>
    </w:pPr>
    <w:rPr>
      <w:color w:val="A17D1C"/>
      <w:sz w:val="15"/>
      <w:szCs w:val="15"/>
    </w:rPr>
  </w:style>
  <w:style w:type="paragraph" w:customStyle="1" w:styleId="law1">
    <w:name w:val="law1"/>
    <w:basedOn w:val="a"/>
    <w:rsid w:val="009E16BB"/>
    <w:pPr>
      <w:overflowPunct/>
      <w:autoSpaceDE/>
      <w:autoSpaceDN/>
      <w:adjustRightInd/>
      <w:spacing w:before="100" w:beforeAutospacing="1" w:after="100" w:afterAutospacing="1" w:line="270" w:lineRule="atLeast"/>
      <w:textAlignment w:val="auto"/>
    </w:pPr>
    <w:rPr>
      <w:color w:val="A17D1C"/>
      <w:sz w:val="36"/>
      <w:szCs w:val="36"/>
    </w:rPr>
  </w:style>
  <w:style w:type="paragraph" w:customStyle="1" w:styleId="ulright3">
    <w:name w:val="ulright3"/>
    <w:basedOn w:val="a"/>
    <w:rsid w:val="009E16BB"/>
    <w:pPr>
      <w:overflowPunct/>
      <w:autoSpaceDE/>
      <w:autoSpaceDN/>
      <w:adjustRightInd/>
      <w:spacing w:before="100" w:beforeAutospacing="1" w:after="100" w:afterAutospacing="1" w:line="270" w:lineRule="atLeast"/>
      <w:textAlignment w:val="auto"/>
    </w:pPr>
    <w:rPr>
      <w:color w:val="A17D1C"/>
      <w:sz w:val="24"/>
      <w:szCs w:val="24"/>
    </w:rPr>
  </w:style>
  <w:style w:type="paragraph" w:customStyle="1" w:styleId="leftbrd1">
    <w:name w:val="leftbrd1"/>
    <w:basedOn w:val="a"/>
    <w:rsid w:val="009E16BB"/>
    <w:pPr>
      <w:pBdr>
        <w:left w:val="single" w:sz="6" w:space="11" w:color="549AD6"/>
      </w:pBd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sz w:val="24"/>
      <w:szCs w:val="24"/>
    </w:rPr>
  </w:style>
  <w:style w:type="paragraph" w:customStyle="1" w:styleId="rightbrd1">
    <w:name w:val="rightbrd1"/>
    <w:basedOn w:val="a"/>
    <w:rsid w:val="009E16BB"/>
    <w:pPr>
      <w:pBdr>
        <w:right w:val="single" w:sz="6" w:space="11" w:color="7BB6E2"/>
      </w:pBdr>
      <w:overflowPunct/>
      <w:autoSpaceDE/>
      <w:autoSpaceDN/>
      <w:adjustRightInd/>
      <w:spacing w:before="100" w:beforeAutospacing="1" w:after="100" w:afterAutospacing="1" w:line="330" w:lineRule="atLeast"/>
      <w:textAlignment w:val="auto"/>
    </w:pPr>
    <w:rPr>
      <w:sz w:val="24"/>
      <w:szCs w:val="24"/>
    </w:rPr>
  </w:style>
  <w:style w:type="paragraph" w:customStyle="1" w:styleId="firsttd1">
    <w:name w:val="firsttd1"/>
    <w:basedOn w:val="a"/>
    <w:rsid w:val="009E16BB"/>
    <w:pPr>
      <w:pBdr>
        <w:right w:val="single" w:sz="6" w:space="11" w:color="6B8CAE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ectd1">
    <w:name w:val="sectd1"/>
    <w:basedOn w:val="a"/>
    <w:rsid w:val="009E16BB"/>
    <w:pPr>
      <w:pBdr>
        <w:left w:val="single" w:sz="6" w:space="15" w:color="426E98"/>
        <w:right w:val="single" w:sz="6" w:space="11" w:color="6B8CAE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hirdtd1">
    <w:name w:val="thirdtd1"/>
    <w:basedOn w:val="a"/>
    <w:rsid w:val="009E16BB"/>
    <w:pPr>
      <w:pBdr>
        <w:left w:val="single" w:sz="6" w:space="15" w:color="426E98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edittd1">
    <w:name w:val="edittd1"/>
    <w:basedOn w:val="a"/>
    <w:rsid w:val="009E16BB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btnbtn1">
    <w:name w:val="btnbtn1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9E16BB"/>
    <w:pPr>
      <w:overflowPunct/>
      <w:autoSpaceDE/>
      <w:autoSpaceDN/>
      <w:adjustRightInd/>
      <w:spacing w:before="100" w:beforeAutospacing="1" w:after="100" w:afterAutospacing="1" w:line="240" w:lineRule="atLeast"/>
      <w:ind w:right="75"/>
      <w:textAlignment w:val="top"/>
    </w:pPr>
    <w:rPr>
      <w:color w:val="0075C5"/>
      <w:sz w:val="18"/>
      <w:szCs w:val="18"/>
    </w:rPr>
  </w:style>
  <w:style w:type="paragraph" w:customStyle="1" w:styleId="catalogtabs1">
    <w:name w:val="catalogtabs1"/>
    <w:basedOn w:val="a"/>
    <w:rsid w:val="009E16BB"/>
    <w:pPr>
      <w:overflowPunct/>
      <w:autoSpaceDE/>
      <w:autoSpaceDN/>
      <w:adjustRightInd/>
      <w:spacing w:after="100" w:afterAutospacing="1"/>
      <w:textAlignment w:val="auto"/>
    </w:pPr>
    <w:rPr>
      <w:sz w:val="24"/>
      <w:szCs w:val="24"/>
    </w:rPr>
  </w:style>
  <w:style w:type="paragraph" w:customStyle="1" w:styleId="delimtd1">
    <w:name w:val="delimtd1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ocumentstab1">
    <w:name w:val="documentstab1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ocumentstab2">
    <w:name w:val="documentstab2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urrenttab1">
    <w:name w:val="currenttab1"/>
    <w:basedOn w:val="a"/>
    <w:rsid w:val="009E16BB"/>
    <w:pPr>
      <w:pBdr>
        <w:top w:val="single" w:sz="6" w:space="0" w:color="69B9FA"/>
        <w:left w:val="single" w:sz="6" w:space="0" w:color="69B9FA"/>
        <w:right w:val="single" w:sz="6" w:space="0" w:color="69B9F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FFFF"/>
      <w:sz w:val="24"/>
      <w:szCs w:val="24"/>
    </w:rPr>
  </w:style>
  <w:style w:type="paragraph" w:customStyle="1" w:styleId="currenttab2">
    <w:name w:val="currenttab2"/>
    <w:basedOn w:val="a"/>
    <w:rsid w:val="009E16BB"/>
    <w:pPr>
      <w:shd w:val="clear" w:color="auto" w:fill="F8F8F8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245687"/>
      <w:sz w:val="24"/>
      <w:szCs w:val="24"/>
    </w:rPr>
  </w:style>
  <w:style w:type="paragraph" w:customStyle="1" w:styleId="quicksearch1">
    <w:name w:val="quicksearch1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extendsearch1">
    <w:name w:val="extendsearch1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extendsearch2">
    <w:name w:val="extendsearch2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quicksearch2">
    <w:name w:val="quicksearch2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tab1">
    <w:name w:val="newstab1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ollstab1">
    <w:name w:val="pollstab1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exittab1">
    <w:name w:val="exittab1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tab2">
    <w:name w:val="newstab2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ollstab2">
    <w:name w:val="pollstab2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ainbox1">
    <w:name w:val="mainbox1"/>
    <w:basedOn w:val="a"/>
    <w:rsid w:val="009E16BB"/>
    <w:pPr>
      <w:overflowPunct/>
      <w:autoSpaceDE/>
      <w:autoSpaceDN/>
      <w:adjustRightInd/>
      <w:spacing w:before="450" w:after="195"/>
      <w:textAlignment w:val="auto"/>
    </w:pPr>
    <w:rPr>
      <w:sz w:val="24"/>
      <w:szCs w:val="24"/>
    </w:rPr>
  </w:style>
  <w:style w:type="paragraph" w:customStyle="1" w:styleId="mainbox2">
    <w:name w:val="mainbox2"/>
    <w:basedOn w:val="a"/>
    <w:rsid w:val="009E16BB"/>
    <w:pPr>
      <w:overflowPunct/>
      <w:autoSpaceDE/>
      <w:autoSpaceDN/>
      <w:adjustRightInd/>
      <w:spacing w:before="1050" w:after="195"/>
      <w:textAlignment w:val="auto"/>
    </w:pPr>
    <w:rPr>
      <w:sz w:val="24"/>
      <w:szCs w:val="24"/>
    </w:rPr>
  </w:style>
  <w:style w:type="paragraph" w:customStyle="1" w:styleId="leftcolboxtitle1">
    <w:name w:val="leftcolboxtitle1"/>
    <w:basedOn w:val="a"/>
    <w:rsid w:val="009E16BB"/>
    <w:pPr>
      <w:overflowPunct/>
      <w:autoSpaceDE/>
      <w:autoSpaceDN/>
      <w:adjustRightInd/>
      <w:spacing w:before="100" w:beforeAutospacing="1" w:line="555" w:lineRule="atLeast"/>
      <w:textAlignment w:val="auto"/>
    </w:pPr>
    <w:rPr>
      <w:sz w:val="24"/>
      <w:szCs w:val="24"/>
    </w:rPr>
  </w:style>
  <w:style w:type="paragraph" w:customStyle="1" w:styleId="leftcolboxtitle2">
    <w:name w:val="leftcolboxtitle2"/>
    <w:basedOn w:val="a"/>
    <w:rsid w:val="009E16BB"/>
    <w:pPr>
      <w:overflowPunct/>
      <w:autoSpaceDE/>
      <w:autoSpaceDN/>
      <w:adjustRightInd/>
      <w:spacing w:before="100" w:beforeAutospacing="1" w:line="555" w:lineRule="atLeast"/>
      <w:textAlignment w:val="auto"/>
    </w:pPr>
    <w:rPr>
      <w:sz w:val="24"/>
      <w:szCs w:val="24"/>
    </w:rPr>
  </w:style>
  <w:style w:type="paragraph" w:customStyle="1" w:styleId="addingmenu1">
    <w:name w:val="addingmenu1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urrent1">
    <w:name w:val="current1"/>
    <w:basedOn w:val="a"/>
    <w:rsid w:val="009E16BB"/>
    <w:pPr>
      <w:pBdr>
        <w:left w:val="single" w:sz="12" w:space="0" w:color="036AB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behind1">
    <w:name w:val="behind1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ehind2">
    <w:name w:val="behind2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iddle1">
    <w:name w:val="middle1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iddle2">
    <w:name w:val="middle2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stnews1">
    <w:name w:val="listnews1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stnews2">
    <w:name w:val="listnews2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ehind3">
    <w:name w:val="behind3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ehind4">
    <w:name w:val="behind4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iddle3">
    <w:name w:val="middle3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iddle4">
    <w:name w:val="middle4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ebgleft1">
    <w:name w:val="iebgleft1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ebgleft2">
    <w:name w:val="iebgleft2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ebgright1">
    <w:name w:val="iebgright1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ebgright2">
    <w:name w:val="iebgright2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stnews3">
    <w:name w:val="listnews3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stnews4">
    <w:name w:val="listnews4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aginglist1">
    <w:name w:val="paginglist1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aginglist2">
    <w:name w:val="paginglist2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aginglist3">
    <w:name w:val="paginglist3"/>
    <w:basedOn w:val="a"/>
    <w:rsid w:val="009E16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currenttab3">
    <w:name w:val="currenttab3"/>
    <w:basedOn w:val="a"/>
    <w:rsid w:val="009E16BB"/>
    <w:pPr>
      <w:shd w:val="clear" w:color="auto" w:fill="E5EFF6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sbox1">
    <w:name w:val="tabsbox1"/>
    <w:basedOn w:val="a"/>
    <w:rsid w:val="009E16BB"/>
    <w:pPr>
      <w:shd w:val="clear" w:color="auto" w:fill="E5EFF6"/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tabsbox2">
    <w:name w:val="tabsbox2"/>
    <w:basedOn w:val="a"/>
    <w:rsid w:val="009E16BB"/>
    <w:pPr>
      <w:shd w:val="clear" w:color="auto" w:fill="EDE9E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witcherbox1">
    <w:name w:val="switcherbox1"/>
    <w:basedOn w:val="a"/>
    <w:rsid w:val="009E16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lastswitcher1">
    <w:name w:val="lastswitcher1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astswitcher2">
    <w:name w:val="lastswitcher2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witcherbox2">
    <w:name w:val="switcherbox2"/>
    <w:basedOn w:val="a"/>
    <w:rsid w:val="009E16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lastswitcher3">
    <w:name w:val="lastswitcher3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witcher1">
    <w:name w:val="switcher1"/>
    <w:basedOn w:val="a"/>
    <w:rsid w:val="009E16BB"/>
    <w:pPr>
      <w:overflowPunct/>
      <w:autoSpaceDE/>
      <w:autoSpaceDN/>
      <w:adjustRightInd/>
      <w:spacing w:line="330" w:lineRule="atLeast"/>
      <w:ind w:left="30" w:right="30"/>
      <w:jc w:val="center"/>
      <w:textAlignment w:val="auto"/>
    </w:pPr>
    <w:rPr>
      <w:color w:val="0075C5"/>
    </w:rPr>
  </w:style>
  <w:style w:type="paragraph" w:customStyle="1" w:styleId="periodall1">
    <w:name w:val="periodall1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1"/>
      <w:szCs w:val="21"/>
    </w:rPr>
  </w:style>
  <w:style w:type="paragraph" w:customStyle="1" w:styleId="grandtotal1">
    <w:name w:val="grandtotal1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A17D1C"/>
      <w:sz w:val="45"/>
      <w:szCs w:val="45"/>
    </w:rPr>
  </w:style>
  <w:style w:type="paragraph" w:customStyle="1" w:styleId="organization1">
    <w:name w:val="organization1"/>
    <w:basedOn w:val="a"/>
    <w:rsid w:val="009E16B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total1">
    <w:name w:val="total1"/>
    <w:basedOn w:val="a"/>
    <w:rsid w:val="009E16BB"/>
    <w:pPr>
      <w:overflowPunct/>
      <w:autoSpaceDE/>
      <w:autoSpaceDN/>
      <w:adjustRightInd/>
      <w:spacing w:after="100" w:afterAutospacing="1"/>
      <w:textAlignment w:val="auto"/>
    </w:pPr>
    <w:rPr>
      <w:sz w:val="24"/>
      <w:szCs w:val="24"/>
    </w:rPr>
  </w:style>
  <w:style w:type="paragraph" w:customStyle="1" w:styleId="perioddate1">
    <w:name w:val="perioddate1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vanish/>
      <w:sz w:val="24"/>
      <w:szCs w:val="24"/>
    </w:rPr>
  </w:style>
  <w:style w:type="paragraph" w:customStyle="1" w:styleId="middledl1">
    <w:name w:val="middledl1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hirddl1">
    <w:name w:val="thirddl1"/>
    <w:basedOn w:val="a"/>
    <w:rsid w:val="009E16BB"/>
    <w:pPr>
      <w:overflowPunct/>
      <w:autoSpaceDE/>
      <w:autoSpaceDN/>
      <w:adjustRightInd/>
      <w:spacing w:before="100" w:beforeAutospacing="1" w:after="100" w:afterAutospacing="1"/>
      <w:ind w:right="2080"/>
      <w:textAlignment w:val="auto"/>
    </w:pPr>
    <w:rPr>
      <w:sz w:val="24"/>
      <w:szCs w:val="24"/>
    </w:rPr>
  </w:style>
  <w:style w:type="paragraph" w:customStyle="1" w:styleId="thirddl2">
    <w:name w:val="thirddl2"/>
    <w:basedOn w:val="a"/>
    <w:rsid w:val="009E16BB"/>
    <w:pPr>
      <w:overflowPunct/>
      <w:autoSpaceDE/>
      <w:autoSpaceDN/>
      <w:adjustRightInd/>
      <w:spacing w:before="100" w:beforeAutospacing="1" w:after="100" w:afterAutospacing="1"/>
      <w:ind w:right="1101"/>
      <w:textAlignment w:val="auto"/>
    </w:pPr>
    <w:rPr>
      <w:sz w:val="24"/>
      <w:szCs w:val="24"/>
    </w:rPr>
  </w:style>
  <w:style w:type="paragraph" w:customStyle="1" w:styleId="votesection1">
    <w:name w:val="votesection1"/>
    <w:basedOn w:val="a"/>
    <w:rsid w:val="009E16BB"/>
    <w:pPr>
      <w:overflowPunct/>
      <w:autoSpaceDE/>
      <w:autoSpaceDN/>
      <w:adjustRightInd/>
      <w:spacing w:after="100" w:afterAutospacing="1"/>
      <w:textAlignment w:val="auto"/>
    </w:pPr>
    <w:rPr>
      <w:color w:val="30383D"/>
      <w:sz w:val="24"/>
      <w:szCs w:val="24"/>
    </w:rPr>
  </w:style>
  <w:style w:type="paragraph" w:customStyle="1" w:styleId="polldown1">
    <w:name w:val="polldown1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tnli1">
    <w:name w:val="btnli1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tnbtn3">
    <w:name w:val="btnbtn3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9E16BB"/>
    <w:pPr>
      <w:pBdr>
        <w:right w:val="single" w:sz="6" w:space="0" w:color="D0D6DB"/>
      </w:pBdr>
      <w:overflowPunct/>
      <w:autoSpaceDE/>
      <w:autoSpaceDN/>
      <w:adjustRightInd/>
      <w:spacing w:before="100" w:beforeAutospacing="1" w:after="100" w:afterAutospacing="1"/>
      <w:ind w:right="120"/>
      <w:textAlignment w:val="center"/>
    </w:pPr>
    <w:rPr>
      <w:sz w:val="24"/>
      <w:szCs w:val="24"/>
    </w:rPr>
  </w:style>
  <w:style w:type="paragraph" w:customStyle="1" w:styleId="prefooterdelim1">
    <w:name w:val="prefooterdelim1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oterdelim1">
    <w:name w:val="footerdelim1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ousel1">
    <w:name w:val="carousel1"/>
    <w:basedOn w:val="a"/>
    <w:rsid w:val="009E16B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loadbtn1">
    <w:name w:val="loadbtn1"/>
    <w:basedOn w:val="a"/>
    <w:rsid w:val="009E16BB"/>
    <w:pPr>
      <w:overflowPunct/>
      <w:autoSpaceDE/>
      <w:autoSpaceDN/>
      <w:adjustRightInd/>
      <w:ind w:left="225"/>
      <w:textAlignment w:val="auto"/>
    </w:pPr>
    <w:rPr>
      <w:sz w:val="24"/>
      <w:szCs w:val="24"/>
    </w:rPr>
  </w:style>
  <w:style w:type="paragraph" w:customStyle="1" w:styleId="loadbtn2">
    <w:name w:val="loadbtn2"/>
    <w:basedOn w:val="a"/>
    <w:rsid w:val="009E16BB"/>
    <w:pPr>
      <w:overflowPunct/>
      <w:autoSpaceDE/>
      <w:autoSpaceDN/>
      <w:adjustRightInd/>
      <w:ind w:left="225"/>
      <w:textAlignment w:val="auto"/>
    </w:pPr>
    <w:rPr>
      <w:sz w:val="24"/>
      <w:szCs w:val="24"/>
    </w:rPr>
  </w:style>
  <w:style w:type="paragraph" w:customStyle="1" w:styleId="registerbox1">
    <w:name w:val="registerbox1"/>
    <w:basedOn w:val="a"/>
    <w:rsid w:val="009E16BB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</w:rPr>
  </w:style>
  <w:style w:type="paragraph" w:customStyle="1" w:styleId="registerbox2">
    <w:name w:val="registerbox2"/>
    <w:basedOn w:val="a"/>
    <w:rsid w:val="009E16BB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</w:rPr>
  </w:style>
  <w:style w:type="paragraph" w:customStyle="1" w:styleId="btn1">
    <w:name w:val="btn1"/>
    <w:basedOn w:val="a"/>
    <w:rsid w:val="009E16BB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overflowPunct/>
      <w:autoSpaceDE/>
      <w:autoSpaceDN/>
      <w:adjustRightInd/>
      <w:spacing w:before="100" w:beforeAutospacing="1" w:after="100" w:afterAutospacing="1"/>
      <w:ind w:right="120"/>
      <w:textAlignment w:val="auto"/>
    </w:pPr>
    <w:rPr>
      <w:sz w:val="24"/>
      <w:szCs w:val="24"/>
    </w:rPr>
  </w:style>
  <w:style w:type="paragraph" w:customStyle="1" w:styleId="ui-datepicker-title1">
    <w:name w:val="ui-datepicker-title1"/>
    <w:basedOn w:val="a"/>
    <w:rsid w:val="009E16BB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sz w:val="24"/>
      <w:szCs w:val="24"/>
    </w:rPr>
  </w:style>
  <w:style w:type="paragraph" w:customStyle="1" w:styleId="ui-datepicker-prev1">
    <w:name w:val="ui-datepicker-prev1"/>
    <w:basedOn w:val="a"/>
    <w:rsid w:val="009E16BB"/>
    <w:pPr>
      <w:overflowPunct/>
      <w:autoSpaceDE/>
      <w:autoSpaceDN/>
      <w:adjustRightInd/>
      <w:spacing w:before="100" w:beforeAutospacing="1" w:after="100" w:afterAutospacing="1" w:line="360" w:lineRule="atLeast"/>
      <w:textAlignment w:val="auto"/>
    </w:pPr>
    <w:rPr>
      <w:color w:val="E2E2E2"/>
      <w:sz w:val="24"/>
      <w:szCs w:val="24"/>
    </w:rPr>
  </w:style>
  <w:style w:type="paragraph" w:customStyle="1" w:styleId="ui-datepicker-next1">
    <w:name w:val="ui-datepicker-next1"/>
    <w:basedOn w:val="a"/>
    <w:rsid w:val="009E16BB"/>
    <w:pPr>
      <w:overflowPunct/>
      <w:autoSpaceDE/>
      <w:autoSpaceDN/>
      <w:adjustRightInd/>
      <w:spacing w:before="100" w:beforeAutospacing="1" w:after="100" w:afterAutospacing="1" w:line="360" w:lineRule="atLeast"/>
      <w:textAlignment w:val="auto"/>
    </w:pPr>
    <w:rPr>
      <w:color w:val="E2E2E2"/>
      <w:sz w:val="24"/>
      <w:szCs w:val="24"/>
    </w:rPr>
  </w:style>
  <w:style w:type="paragraph" w:customStyle="1" w:styleId="ui-datepicker-prev2">
    <w:name w:val="ui-datepicker-prev2"/>
    <w:basedOn w:val="a"/>
    <w:rsid w:val="009E16BB"/>
    <w:pPr>
      <w:shd w:val="clear" w:color="auto" w:fill="2B6CC6"/>
      <w:overflowPunct/>
      <w:autoSpaceDE/>
      <w:autoSpaceDN/>
      <w:adjustRightInd/>
      <w:spacing w:before="100" w:beforeAutospacing="1" w:after="100" w:afterAutospacing="1" w:line="360" w:lineRule="atLeast"/>
      <w:textAlignment w:val="auto"/>
    </w:pPr>
    <w:rPr>
      <w:color w:val="FFFFFF"/>
      <w:sz w:val="24"/>
      <w:szCs w:val="24"/>
    </w:rPr>
  </w:style>
  <w:style w:type="paragraph" w:customStyle="1" w:styleId="ui-datepicker-next2">
    <w:name w:val="ui-datepicker-next2"/>
    <w:basedOn w:val="a"/>
    <w:rsid w:val="009E16BB"/>
    <w:pPr>
      <w:shd w:val="clear" w:color="auto" w:fill="2B6CC6"/>
      <w:overflowPunct/>
      <w:autoSpaceDE/>
      <w:autoSpaceDN/>
      <w:adjustRightInd/>
      <w:spacing w:before="100" w:beforeAutospacing="1" w:after="100" w:afterAutospacing="1" w:line="360" w:lineRule="atLeast"/>
      <w:textAlignment w:val="auto"/>
    </w:pPr>
    <w:rPr>
      <w:color w:val="FFFFFF"/>
      <w:sz w:val="24"/>
      <w:szCs w:val="24"/>
    </w:rPr>
  </w:style>
  <w:style w:type="paragraph" w:customStyle="1" w:styleId="ui-state-disabled1">
    <w:name w:val="ui-state-disabled1"/>
    <w:basedOn w:val="a"/>
    <w:rsid w:val="009E16BB"/>
    <w:pPr>
      <w:shd w:val="clear" w:color="auto" w:fill="E6F1F5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ui-state-disabled2">
    <w:name w:val="ui-state-disabled2"/>
    <w:basedOn w:val="a"/>
    <w:rsid w:val="009E16BB"/>
    <w:pPr>
      <w:shd w:val="clear" w:color="auto" w:fill="E6F1F5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ui-state-default1">
    <w:name w:val="ui-state-default1"/>
    <w:basedOn w:val="a"/>
    <w:rsid w:val="009E16BB"/>
    <w:pPr>
      <w:overflowPunct/>
      <w:autoSpaceDE/>
      <w:autoSpaceDN/>
      <w:adjustRightInd/>
      <w:spacing w:before="100" w:beforeAutospacing="1" w:after="100" w:afterAutospacing="1" w:line="390" w:lineRule="atLeast"/>
      <w:textAlignment w:val="auto"/>
    </w:pPr>
    <w:rPr>
      <w:color w:val="666666"/>
      <w:sz w:val="24"/>
      <w:szCs w:val="24"/>
    </w:rPr>
  </w:style>
  <w:style w:type="paragraph" w:customStyle="1" w:styleId="ui-state-default2">
    <w:name w:val="ui-state-default2"/>
    <w:basedOn w:val="a"/>
    <w:rsid w:val="009E16BB"/>
    <w:pPr>
      <w:shd w:val="clear" w:color="auto" w:fill="9D9DA4"/>
      <w:overflowPunct/>
      <w:autoSpaceDE/>
      <w:autoSpaceDN/>
      <w:adjustRightInd/>
      <w:spacing w:before="100" w:beforeAutospacing="1" w:after="100" w:afterAutospacing="1" w:line="390" w:lineRule="atLeast"/>
      <w:textAlignment w:val="auto"/>
    </w:pPr>
    <w:rPr>
      <w:color w:val="333333"/>
      <w:sz w:val="24"/>
      <w:szCs w:val="24"/>
    </w:rPr>
  </w:style>
  <w:style w:type="paragraph" w:customStyle="1" w:styleId="ui-state-active1">
    <w:name w:val="ui-state-active1"/>
    <w:basedOn w:val="a"/>
    <w:rsid w:val="009E16BB"/>
    <w:pPr>
      <w:shd w:val="clear" w:color="auto" w:fill="9D9DA4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ui-state-highlight1">
    <w:name w:val="ui-state-highlight1"/>
    <w:basedOn w:val="a"/>
    <w:rsid w:val="009E16BB"/>
    <w:pPr>
      <w:shd w:val="clear" w:color="auto" w:fill="D8D8DB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dynatree-expander1">
    <w:name w:val="dynatree-expander1"/>
    <w:rsid w:val="009E16BB"/>
  </w:style>
  <w:style w:type="character" w:customStyle="1" w:styleId="dynatree-icon1">
    <w:name w:val="dynatree-icon1"/>
    <w:rsid w:val="009E16BB"/>
  </w:style>
  <w:style w:type="paragraph" w:customStyle="1" w:styleId="confirmdialogheader1">
    <w:name w:val="confirmdialogheader1"/>
    <w:basedOn w:val="a"/>
    <w:rsid w:val="009E16BB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9E16BB"/>
    <w:pPr>
      <w:overflowPunct/>
      <w:autoSpaceDE/>
      <w:autoSpaceDN/>
      <w:adjustRightInd/>
      <w:textAlignment w:val="auto"/>
    </w:pPr>
    <w:rPr>
      <w:color w:val="333333"/>
      <w:sz w:val="21"/>
      <w:szCs w:val="21"/>
    </w:rPr>
  </w:style>
  <w:style w:type="paragraph" w:customStyle="1" w:styleId="confirmdialogbuttons1">
    <w:name w:val="confirmdialogbuttons1"/>
    <w:basedOn w:val="a"/>
    <w:rsid w:val="009E16BB"/>
    <w:pPr>
      <w:overflowPunct/>
      <w:autoSpaceDE/>
      <w:autoSpaceDN/>
      <w:adjustRightInd/>
      <w:spacing w:before="100" w:beforeAutospacing="1" w:after="100" w:afterAutospacing="1" w:line="390" w:lineRule="atLeast"/>
      <w:textAlignment w:val="auto"/>
    </w:pPr>
    <w:rPr>
      <w:sz w:val="24"/>
      <w:szCs w:val="24"/>
    </w:rPr>
  </w:style>
  <w:style w:type="paragraph" w:customStyle="1" w:styleId="jcarousel-direction-rtl1">
    <w:name w:val="jcarousel-direction-rtl1"/>
    <w:basedOn w:val="a"/>
    <w:rsid w:val="009E16BB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jcarousel-container-horizontal1">
    <w:name w:val="jcarousel-container-horizontal1"/>
    <w:basedOn w:val="a"/>
    <w:rsid w:val="009E16B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jcarousel-clip-horizontal1">
    <w:name w:val="jcarousel-clip-horizontal1"/>
    <w:basedOn w:val="a"/>
    <w:rsid w:val="009E16BB"/>
    <w:pPr>
      <w:shd w:val="clear" w:color="auto" w:fill="E5EFF6"/>
      <w:overflowPunct/>
      <w:autoSpaceDE/>
      <w:autoSpaceDN/>
      <w:adjustRightInd/>
      <w:spacing w:line="330" w:lineRule="atLeast"/>
      <w:jc w:val="center"/>
      <w:textAlignment w:val="auto"/>
    </w:pPr>
    <w:rPr>
      <w:color w:val="546D81"/>
    </w:rPr>
  </w:style>
  <w:style w:type="paragraph" w:customStyle="1" w:styleId="jcarousel-item1">
    <w:name w:val="jcarousel-item1"/>
    <w:basedOn w:val="a"/>
    <w:rsid w:val="009E16BB"/>
    <w:pPr>
      <w:overflowPunct/>
      <w:autoSpaceDE/>
      <w:autoSpaceDN/>
      <w:adjustRightInd/>
      <w:spacing w:before="100" w:beforeAutospacing="1" w:after="100" w:afterAutospacing="1" w:line="330" w:lineRule="atLeast"/>
      <w:textAlignment w:val="auto"/>
    </w:pPr>
    <w:rPr>
      <w:sz w:val="24"/>
      <w:szCs w:val="24"/>
    </w:rPr>
  </w:style>
  <w:style w:type="paragraph" w:customStyle="1" w:styleId="jcarousel-item-horizontal1">
    <w:name w:val="jcarousel-item-horizontal1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jcarousel-item-horizontal2">
    <w:name w:val="jcarousel-item-horizontal2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jcarousel-item-placeholder1">
    <w:name w:val="jcarousel-item-placeholder1"/>
    <w:basedOn w:val="a"/>
    <w:rsid w:val="009E16BB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jcarousel-next-horizontal2">
    <w:name w:val="jcarousel-next-horizontal2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jcarousel-prev-horizontal1">
    <w:name w:val="jcarousel-prev-horizontal1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jcarousel-prev-horizontal2">
    <w:name w:val="jcarousel-prev-horizontal2"/>
    <w:basedOn w:val="a"/>
    <w:rsid w:val="009E16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10">
    <w:name w:val="Заголовок 1 Знак1"/>
    <w:aliases w:val="Заголовок 1 Знак Знак Знак Знак Знак Знак Знак Знак Знак Знак1,H1 Знак1,Заголовок 1 Знак Знак Знак Знак Знак Знак Знак Знак Знак Знак Знак Знак1"/>
    <w:rsid w:val="00E24C67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312">
    <w:name w:val="Заголовок 3 Знак1"/>
    <w:aliases w:val="H3 Знак1"/>
    <w:semiHidden/>
    <w:rsid w:val="00E24C67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410">
    <w:name w:val="Заголовок 4 Знак1"/>
    <w:aliases w:val="H4 Знак1"/>
    <w:semiHidden/>
    <w:rsid w:val="00E24C6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51">
    <w:name w:val="Заголовок 5 Знак1"/>
    <w:aliases w:val="H5 Знак1"/>
    <w:semiHidden/>
    <w:rsid w:val="00E24C67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52">
    <w:name w:val="Основной текст (5)"/>
    <w:rsid w:val="00B93ED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A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BodyText21">
    <w:name w:val="Body Text 21"/>
    <w:basedOn w:val="a"/>
    <w:rsid w:val="00176CD8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customStyle="1" w:styleId="CharChar1CharChar1CharChar0">
    <w:name w:val="Char Char Знак Знак1 Char Char1 Знак Знак Char Char"/>
    <w:basedOn w:val="a"/>
    <w:rsid w:val="00176C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"/>
    <w:rsid w:val="00176C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1d">
    <w:name w:val="1"/>
    <w:basedOn w:val="a"/>
    <w:rsid w:val="00176CD8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character" w:customStyle="1" w:styleId="textcopy">
    <w:name w:val="textcopy"/>
    <w:rsid w:val="00176CD8"/>
  </w:style>
  <w:style w:type="paragraph" w:customStyle="1" w:styleId="p7">
    <w:name w:val="p7"/>
    <w:basedOn w:val="a"/>
    <w:rsid w:val="00901F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odytextindent2">
    <w:name w:val="bodytextindent2"/>
    <w:basedOn w:val="a"/>
    <w:rsid w:val="00F269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western">
    <w:name w:val="western"/>
    <w:basedOn w:val="a"/>
    <w:rsid w:val="00F269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pboth">
    <w:name w:val="pboth"/>
    <w:basedOn w:val="a"/>
    <w:rsid w:val="009E46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7">
    <w:name w:val="Заголовок №2_"/>
    <w:link w:val="28"/>
    <w:rsid w:val="00AD79AC"/>
    <w:rPr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AD79AC"/>
    <w:pPr>
      <w:widowControl w:val="0"/>
      <w:shd w:val="clear" w:color="auto" w:fill="FFFFFF"/>
      <w:overflowPunct/>
      <w:autoSpaceDE/>
      <w:autoSpaceDN/>
      <w:adjustRightInd/>
      <w:spacing w:before="320" w:line="310" w:lineRule="exact"/>
      <w:jc w:val="right"/>
      <w:textAlignment w:val="auto"/>
      <w:outlineLvl w:val="1"/>
    </w:pPr>
    <w:rPr>
      <w:b/>
      <w:bCs/>
      <w:sz w:val="28"/>
      <w:szCs w:val="28"/>
    </w:rPr>
  </w:style>
  <w:style w:type="character" w:customStyle="1" w:styleId="29">
    <w:name w:val="Основной текст (2)_"/>
    <w:rsid w:val="00AD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f7">
    <w:name w:val="Текст примечания Знак"/>
    <w:link w:val="afff8"/>
    <w:uiPriority w:val="99"/>
    <w:rsid w:val="00C36FBF"/>
    <w:rPr>
      <w:rFonts w:ascii="Calibri" w:eastAsia="Calibri" w:hAnsi="Calibri" w:cs="Calibri"/>
      <w:lang w:eastAsia="en-US"/>
    </w:rPr>
  </w:style>
  <w:style w:type="paragraph" w:styleId="afff8">
    <w:name w:val="annotation text"/>
    <w:basedOn w:val="a"/>
    <w:link w:val="afff7"/>
    <w:uiPriority w:val="99"/>
    <w:unhideWhenUsed/>
    <w:rsid w:val="00C36FBF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 w:cs="Calibri"/>
      <w:lang w:eastAsia="en-US"/>
    </w:rPr>
  </w:style>
  <w:style w:type="character" w:customStyle="1" w:styleId="72">
    <w:name w:val="Основной текст (7)_"/>
    <w:link w:val="73"/>
    <w:uiPriority w:val="99"/>
    <w:locked/>
    <w:rsid w:val="00C36FBF"/>
    <w:rPr>
      <w:sz w:val="208"/>
      <w:szCs w:val="208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C36FBF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sz w:val="208"/>
      <w:szCs w:val="208"/>
    </w:rPr>
  </w:style>
  <w:style w:type="character" w:styleId="afff9">
    <w:name w:val="annotation reference"/>
    <w:uiPriority w:val="99"/>
    <w:unhideWhenUsed/>
    <w:rsid w:val="00C36FBF"/>
    <w:rPr>
      <w:sz w:val="16"/>
      <w:szCs w:val="16"/>
    </w:rPr>
  </w:style>
  <w:style w:type="paragraph" w:customStyle="1" w:styleId="1e">
    <w:name w:val="Абзац списка1"/>
    <w:basedOn w:val="a"/>
    <w:uiPriority w:val="99"/>
    <w:rsid w:val="00C36FBF"/>
    <w:pPr>
      <w:overflowPunct/>
      <w:autoSpaceDE/>
      <w:autoSpaceDN/>
      <w:adjustRightInd/>
      <w:ind w:left="708"/>
      <w:textAlignment w:val="auto"/>
    </w:pPr>
    <w:rPr>
      <w:rFonts w:ascii="Calibri" w:eastAsia="Calibri" w:hAnsi="Calibri" w:cs="Calibri"/>
      <w:sz w:val="24"/>
      <w:szCs w:val="24"/>
    </w:rPr>
  </w:style>
  <w:style w:type="character" w:customStyle="1" w:styleId="61">
    <w:name w:val="Основной текст (6)_"/>
    <w:link w:val="62"/>
    <w:rsid w:val="00E520F8"/>
    <w:rPr>
      <w:b/>
      <w:bCs/>
      <w:sz w:val="28"/>
      <w:szCs w:val="28"/>
      <w:shd w:val="clear" w:color="auto" w:fill="FFFFFF"/>
    </w:rPr>
  </w:style>
  <w:style w:type="character" w:customStyle="1" w:styleId="613pt">
    <w:name w:val="Основной текст (6) + 13 pt;Не полужирный;Малые прописные"/>
    <w:rsid w:val="00E520F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 + Полужирный"/>
    <w:rsid w:val="00E520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E520F8"/>
    <w:pPr>
      <w:widowControl w:val="0"/>
      <w:shd w:val="clear" w:color="auto" w:fill="FFFFFF"/>
      <w:overflowPunct/>
      <w:autoSpaceDE/>
      <w:autoSpaceDN/>
      <w:adjustRightInd/>
      <w:spacing w:after="760" w:line="235" w:lineRule="exact"/>
      <w:jc w:val="center"/>
      <w:textAlignment w:val="auto"/>
    </w:pPr>
    <w:rPr>
      <w:b/>
      <w:bCs/>
      <w:sz w:val="28"/>
      <w:szCs w:val="28"/>
    </w:rPr>
  </w:style>
  <w:style w:type="paragraph" w:customStyle="1" w:styleId="1f">
    <w:name w:val=" Знак Знак1 Знак Знак"/>
    <w:basedOn w:val="a"/>
    <w:rsid w:val="003878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xl298">
    <w:name w:val="xl298"/>
    <w:basedOn w:val="a"/>
    <w:rsid w:val="00B027D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299">
    <w:name w:val="xl299"/>
    <w:basedOn w:val="a"/>
    <w:rsid w:val="00B027D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300">
    <w:name w:val="xl300"/>
    <w:basedOn w:val="a"/>
    <w:rsid w:val="00B027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301">
    <w:name w:val="xl301"/>
    <w:basedOn w:val="a"/>
    <w:rsid w:val="00B027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302">
    <w:name w:val="xl302"/>
    <w:basedOn w:val="a"/>
    <w:rsid w:val="00B027D9"/>
    <w:pPr>
      <w:pBdr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303">
    <w:name w:val="xl303"/>
    <w:basedOn w:val="a"/>
    <w:rsid w:val="00B0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304">
    <w:name w:val="xl304"/>
    <w:basedOn w:val="a"/>
    <w:rsid w:val="00B027D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305">
    <w:name w:val="xl305"/>
    <w:basedOn w:val="a"/>
    <w:rsid w:val="00B027D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306">
    <w:name w:val="xl306"/>
    <w:basedOn w:val="a"/>
    <w:rsid w:val="00B027D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307">
    <w:name w:val="xl307"/>
    <w:basedOn w:val="a"/>
    <w:rsid w:val="00B027D9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a"/>
    <w:rsid w:val="00B027D9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9">
    <w:name w:val="xl309"/>
    <w:basedOn w:val="a"/>
    <w:rsid w:val="00B027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310">
    <w:name w:val="xl310"/>
    <w:basedOn w:val="a"/>
    <w:rsid w:val="00B027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311">
    <w:name w:val="xl311"/>
    <w:basedOn w:val="a"/>
    <w:rsid w:val="00B027D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312">
    <w:name w:val="xl312"/>
    <w:basedOn w:val="a"/>
    <w:rsid w:val="00B027D9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313">
    <w:name w:val="xl313"/>
    <w:basedOn w:val="a"/>
    <w:rsid w:val="00B027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314">
    <w:name w:val="xl314"/>
    <w:basedOn w:val="a"/>
    <w:rsid w:val="00B027D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315">
    <w:name w:val="xl315"/>
    <w:basedOn w:val="a"/>
    <w:rsid w:val="00B027D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316">
    <w:name w:val="xl316"/>
    <w:basedOn w:val="a"/>
    <w:rsid w:val="00B027D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7">
    <w:name w:val="xl317"/>
    <w:basedOn w:val="a"/>
    <w:rsid w:val="00B027D9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8">
    <w:name w:val="xl318"/>
    <w:basedOn w:val="a"/>
    <w:rsid w:val="00B027D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319">
    <w:name w:val="xl319"/>
    <w:basedOn w:val="a"/>
    <w:rsid w:val="00B027D9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320">
    <w:name w:val="xl320"/>
    <w:basedOn w:val="a"/>
    <w:rsid w:val="00B027D9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321">
    <w:name w:val="xl321"/>
    <w:basedOn w:val="a"/>
    <w:rsid w:val="00B027D9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22">
    <w:name w:val="xl322"/>
    <w:basedOn w:val="a"/>
    <w:rsid w:val="00B027D9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323">
    <w:name w:val="xl323"/>
    <w:basedOn w:val="a"/>
    <w:rsid w:val="00B027D9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324">
    <w:name w:val="xl324"/>
    <w:basedOn w:val="a"/>
    <w:rsid w:val="00B027D9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325">
    <w:name w:val="xl325"/>
    <w:basedOn w:val="a"/>
    <w:rsid w:val="00B027D9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326">
    <w:name w:val="xl326"/>
    <w:basedOn w:val="a"/>
    <w:rsid w:val="00B027D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327">
    <w:name w:val="xl327"/>
    <w:basedOn w:val="a"/>
    <w:rsid w:val="00B027D9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328">
    <w:name w:val="xl328"/>
    <w:basedOn w:val="a"/>
    <w:rsid w:val="00B027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329">
    <w:name w:val="xl329"/>
    <w:basedOn w:val="a"/>
    <w:rsid w:val="00B027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numbering" w:customStyle="1" w:styleId="1f0">
    <w:name w:val="Нет списка1"/>
    <w:next w:val="a2"/>
    <w:uiPriority w:val="99"/>
    <w:semiHidden/>
    <w:unhideWhenUsed/>
    <w:rsid w:val="00A30C65"/>
  </w:style>
  <w:style w:type="paragraph" w:customStyle="1" w:styleId="afffa">
    <w:name w:val="Прижатый влево"/>
    <w:basedOn w:val="a"/>
    <w:next w:val="a"/>
    <w:rsid w:val="009C2558"/>
    <w:pPr>
      <w:suppressAutoHyphens/>
      <w:overflowPunct/>
      <w:autoSpaceDN/>
      <w:adjustRightInd/>
      <w:textAlignment w:val="auto"/>
    </w:pPr>
    <w:rPr>
      <w:rFonts w:ascii="Arial" w:hAnsi="Arial" w:cs="Arial"/>
      <w:sz w:val="24"/>
      <w:szCs w:val="24"/>
      <w:lang w:eastAsia="ar-SA"/>
    </w:rPr>
  </w:style>
  <w:style w:type="paragraph" w:customStyle="1" w:styleId="Style3">
    <w:name w:val="Style3"/>
    <w:basedOn w:val="a"/>
    <w:rsid w:val="009C2558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19">
    <w:name w:val="Style19"/>
    <w:basedOn w:val="a"/>
    <w:rsid w:val="009C2558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5">
    <w:name w:val="Style25"/>
    <w:basedOn w:val="a"/>
    <w:rsid w:val="009C2558"/>
    <w:pPr>
      <w:widowControl w:val="0"/>
      <w:overflowPunct/>
      <w:textAlignment w:val="auto"/>
    </w:pPr>
    <w:rPr>
      <w:sz w:val="24"/>
      <w:szCs w:val="24"/>
    </w:rPr>
  </w:style>
  <w:style w:type="paragraph" w:customStyle="1" w:styleId="313">
    <w:name w:val="Основной текст 31"/>
    <w:basedOn w:val="a"/>
    <w:rsid w:val="009C2558"/>
    <w:pPr>
      <w:overflowPunct/>
      <w:autoSpaceDE/>
      <w:autoSpaceDN/>
      <w:adjustRightInd/>
      <w:ind w:right="74"/>
      <w:jc w:val="both"/>
      <w:textAlignment w:val="auto"/>
    </w:pPr>
    <w:rPr>
      <w:sz w:val="28"/>
      <w:szCs w:val="24"/>
      <w:lang w:eastAsia="ar-SA"/>
    </w:rPr>
  </w:style>
  <w:style w:type="paragraph" w:customStyle="1" w:styleId="afffb">
    <w:name w:val="Знак Знак Знак Знак Знак Знак Знак Знак Знак Знак"/>
    <w:basedOn w:val="a"/>
    <w:rsid w:val="009C25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314">
    <w:name w:val="Основной текст с отступом 31"/>
    <w:basedOn w:val="a"/>
    <w:rsid w:val="009C2558"/>
    <w:pPr>
      <w:suppressAutoHyphens/>
      <w:overflowPunct/>
      <w:autoSpaceDE/>
      <w:autoSpaceDN/>
      <w:adjustRightInd/>
      <w:ind w:firstLine="567"/>
      <w:jc w:val="both"/>
      <w:textAlignment w:val="auto"/>
    </w:pPr>
    <w:rPr>
      <w:sz w:val="28"/>
      <w:lang w:eastAsia="ar-SA"/>
    </w:rPr>
  </w:style>
  <w:style w:type="paragraph" w:customStyle="1" w:styleId="35">
    <w:name w:val="Знак3 Знак Знак Знак Знак Знак Знак Знак Знак Знак Знак"/>
    <w:basedOn w:val="a"/>
    <w:rsid w:val="009C2558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character" w:customStyle="1" w:styleId="FontStyle46">
    <w:name w:val="Font Style46"/>
    <w:rsid w:val="009C2558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9C2558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8">
    <w:name w:val="Font Style48"/>
    <w:rsid w:val="009C255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fffc">
    <w:name w:val="Символ сноски"/>
    <w:rsid w:val="009C2558"/>
    <w:rPr>
      <w:vertAlign w:val="superscript"/>
    </w:rPr>
  </w:style>
  <w:style w:type="character" w:customStyle="1" w:styleId="FontStyle11">
    <w:name w:val="Font Style11"/>
    <w:rsid w:val="009C255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36">
    <w:name w:val="Основной текст (3)_"/>
    <w:link w:val="37"/>
    <w:rsid w:val="000000F7"/>
    <w:rPr>
      <w:sz w:val="36"/>
      <w:szCs w:val="3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0000F7"/>
    <w:pPr>
      <w:widowControl w:val="0"/>
      <w:shd w:val="clear" w:color="auto" w:fill="FFFFFF"/>
      <w:overflowPunct/>
      <w:autoSpaceDE/>
      <w:autoSpaceDN/>
      <w:adjustRightInd/>
      <w:spacing w:line="413" w:lineRule="exact"/>
      <w:textAlignment w:val="auto"/>
    </w:pPr>
    <w:rPr>
      <w:sz w:val="36"/>
      <w:szCs w:val="36"/>
    </w:rPr>
  </w:style>
  <w:style w:type="paragraph" w:customStyle="1" w:styleId="afffd">
    <w:name w:val="Стиль"/>
    <w:rsid w:val="002E309F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f1">
    <w:name w:val="Сетка таблицы1"/>
    <w:basedOn w:val="a1"/>
    <w:next w:val="af2"/>
    <w:uiPriority w:val="59"/>
    <w:rsid w:val="004750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b">
    <w:name w:val="Основной текст2"/>
    <w:basedOn w:val="a"/>
    <w:rsid w:val="0047501D"/>
    <w:pPr>
      <w:widowControl w:val="0"/>
      <w:shd w:val="clear" w:color="auto" w:fill="FFFFFF"/>
      <w:overflowPunct/>
      <w:autoSpaceDE/>
      <w:autoSpaceDN/>
      <w:adjustRightInd/>
      <w:spacing w:after="240" w:line="278" w:lineRule="exact"/>
      <w:ind w:firstLine="2280"/>
      <w:jc w:val="both"/>
      <w:textAlignment w:val="auto"/>
    </w:pPr>
    <w:rPr>
      <w:rFonts w:ascii="Sylfaen" w:eastAsia="Sylfaen" w:hAnsi="Sylfaen" w:cs="Sylfaen"/>
      <w:spacing w:val="-5"/>
      <w:sz w:val="23"/>
      <w:szCs w:val="23"/>
      <w:lang w:eastAsia="en-US"/>
    </w:rPr>
  </w:style>
  <w:style w:type="table" w:customStyle="1" w:styleId="2c">
    <w:name w:val="Сетка таблицы2"/>
    <w:basedOn w:val="a1"/>
    <w:next w:val="af2"/>
    <w:uiPriority w:val="59"/>
    <w:rsid w:val="004750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53682E"/>
    <w:pPr>
      <w:widowControl w:val="0"/>
      <w:overflowPunct/>
      <w:spacing w:line="286" w:lineRule="exact"/>
      <w:ind w:firstLine="734"/>
      <w:jc w:val="both"/>
      <w:textAlignment w:val="auto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3682E"/>
    <w:pPr>
      <w:widowControl w:val="0"/>
      <w:overflowPunct/>
      <w:spacing w:line="288" w:lineRule="exact"/>
      <w:ind w:firstLine="710"/>
      <w:jc w:val="both"/>
      <w:textAlignment w:val="auto"/>
    </w:pPr>
    <w:rPr>
      <w:sz w:val="24"/>
      <w:szCs w:val="24"/>
    </w:rPr>
  </w:style>
  <w:style w:type="character" w:customStyle="1" w:styleId="FontStyle15">
    <w:name w:val="Font Style15"/>
    <w:rsid w:val="0053682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rsid w:val="0053682E"/>
    <w:rPr>
      <w:rFonts w:ascii="Times New Roman" w:hAnsi="Times New Roman" w:cs="Times New Roman" w:hint="default"/>
      <w:sz w:val="22"/>
      <w:szCs w:val="22"/>
    </w:rPr>
  </w:style>
  <w:style w:type="paragraph" w:styleId="2d">
    <w:name w:val="List 2"/>
    <w:basedOn w:val="a"/>
    <w:rsid w:val="0071626D"/>
    <w:pPr>
      <w:overflowPunct/>
      <w:autoSpaceDE/>
      <w:autoSpaceDN/>
      <w:adjustRightInd/>
      <w:ind w:left="566" w:hanging="283"/>
      <w:textAlignment w:val="auto"/>
    </w:pPr>
  </w:style>
  <w:style w:type="character" w:customStyle="1" w:styleId="hl">
    <w:name w:val="hl"/>
    <w:rsid w:val="00060516"/>
  </w:style>
  <w:style w:type="character" w:customStyle="1" w:styleId="28pt">
    <w:name w:val="Основной текст (2) + 8 pt;Не полужирный"/>
    <w:rsid w:val="00F16F7D"/>
    <w:rPr>
      <w:rFonts w:ascii="Arial" w:eastAsia="Arial" w:hAnsi="Arial" w:cs="Arial"/>
      <w:b w:val="0"/>
      <w:bCs w:val="0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0">
    <w:name w:val="Основной текст (2) + 8 pt"/>
    <w:aliases w:val="Не полужирный"/>
    <w:rsid w:val="00014738"/>
    <w:rPr>
      <w:rFonts w:ascii="Arial" w:eastAsia="Arial" w:hAnsi="Arial" w:cs="Arial" w:hint="default"/>
      <w:b w:val="0"/>
      <w:bCs w:val="0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e">
    <w:name w:val="Основной текст (2) + Курсив"/>
    <w:rsid w:val="0048305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D0258-8FCD-40E7-8CCE-A1A4B73D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Пользователь Windows</cp:lastModifiedBy>
  <cp:revision>2</cp:revision>
  <cp:lastPrinted>2020-01-14T07:56:00Z</cp:lastPrinted>
  <dcterms:created xsi:type="dcterms:W3CDTF">2023-03-22T18:33:00Z</dcterms:created>
  <dcterms:modified xsi:type="dcterms:W3CDTF">2023-03-22T18:33:00Z</dcterms:modified>
</cp:coreProperties>
</file>